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2F" w:rsidRPr="00B62FB1" w:rsidRDefault="00C41D2F" w:rsidP="00C41D2F">
      <w:pPr>
        <w:rPr>
          <w:rFonts w:ascii="Cambria" w:hAnsi="Cambria" w:cs="Arial"/>
          <w:b/>
          <w:sz w:val="24"/>
          <w:szCs w:val="24"/>
        </w:rPr>
      </w:pPr>
      <w:r w:rsidRPr="00B62FB1">
        <w:rPr>
          <w:rFonts w:ascii="Cambria" w:hAnsi="Cambria" w:cs="Arial"/>
          <w:b/>
          <w:sz w:val="24"/>
          <w:szCs w:val="24"/>
        </w:rPr>
        <w:t>Rozdział II</w:t>
      </w:r>
    </w:p>
    <w:p w:rsidR="00C41D2F" w:rsidRPr="00E52AA6" w:rsidRDefault="00C41D2F" w:rsidP="00C41D2F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E52AA6">
        <w:rPr>
          <w:rFonts w:ascii="Cambria" w:hAnsi="Cambria" w:cs="Arial"/>
          <w:b/>
          <w:color w:val="000000"/>
          <w:sz w:val="24"/>
          <w:szCs w:val="24"/>
        </w:rPr>
        <w:t>FORMULARZ OFERTY</w:t>
      </w:r>
    </w:p>
    <w:p w:rsidR="00C41D2F" w:rsidRDefault="00C41D2F" w:rsidP="00C41D2F">
      <w:pPr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 xml:space="preserve">Nazwa Wykonawcy: </w:t>
      </w:r>
      <w:r w:rsidRPr="00E52AA6">
        <w:rPr>
          <w:rFonts w:ascii="Cambria" w:hAnsi="Cambria" w:cs="Arial"/>
          <w:color w:val="000000"/>
          <w:sz w:val="24"/>
          <w:szCs w:val="24"/>
        </w:rPr>
        <w:br/>
      </w:r>
    </w:p>
    <w:p w:rsidR="00C41D2F" w:rsidRPr="00E52AA6" w:rsidRDefault="00C41D2F" w:rsidP="00C41D2F">
      <w:pPr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 xml:space="preserve">………...……………………………………………………………………………………………………………………… </w:t>
      </w:r>
    </w:p>
    <w:p w:rsidR="00C41D2F" w:rsidRPr="00E52AA6" w:rsidRDefault="00C41D2F" w:rsidP="00C41D2F">
      <w:pP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 xml:space="preserve">Adres (siedziba) Wykonawcy: ………………..…………………………………………………………………………………………………………… </w:t>
      </w:r>
    </w:p>
    <w:p w:rsidR="00C41D2F" w:rsidRPr="00E52AA6" w:rsidRDefault="00C41D2F" w:rsidP="00C41D2F">
      <w:pP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Telefon:</w:t>
      </w:r>
      <w:r w:rsidRPr="00E52AA6">
        <w:rPr>
          <w:rFonts w:ascii="Cambria" w:hAnsi="Cambria" w:cs="Arial"/>
          <w:color w:val="000000"/>
          <w:sz w:val="24"/>
          <w:szCs w:val="24"/>
        </w:rPr>
        <w:tab/>
        <w:t>………………………………………  Faks:…………………………………………………………</w:t>
      </w:r>
    </w:p>
    <w:p w:rsidR="00C41D2F" w:rsidRPr="00E52AA6" w:rsidRDefault="00C41D2F" w:rsidP="00C41D2F">
      <w:pP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e-mail:</w:t>
      </w:r>
      <w:r w:rsidRPr="00E52AA6">
        <w:rPr>
          <w:rFonts w:ascii="Cambria" w:hAnsi="Cambria" w:cs="Arial"/>
          <w:color w:val="000000"/>
          <w:sz w:val="24"/>
          <w:szCs w:val="24"/>
        </w:rPr>
        <w:tab/>
        <w:t>..............................................@....................................................................................................</w:t>
      </w:r>
    </w:p>
    <w:p w:rsidR="00C41D2F" w:rsidRPr="00E52AA6" w:rsidRDefault="00C41D2F" w:rsidP="00C41D2F">
      <w:pPr>
        <w:jc w:val="both"/>
        <w:rPr>
          <w:rFonts w:ascii="Cambria" w:hAnsi="Cambria" w:cs="Arial"/>
          <w:i/>
          <w:color w:val="000000"/>
          <w:sz w:val="24"/>
          <w:szCs w:val="24"/>
        </w:rPr>
      </w:pPr>
      <w:r w:rsidRPr="00E52AA6">
        <w:rPr>
          <w:rFonts w:ascii="Cambria" w:hAnsi="Cambria" w:cs="Arial"/>
          <w:i/>
          <w:color w:val="000000"/>
          <w:sz w:val="24"/>
          <w:szCs w:val="24"/>
        </w:rPr>
        <w:t>W przypadku oferty wspólnej należy podać nazwy wszystkich wykonawców składających ofertę wspólną, wskazać ustanowionego pełnomocnika oraz podać jego dane teleadresowe.</w:t>
      </w:r>
    </w:p>
    <w:p w:rsidR="00C41D2F" w:rsidRPr="00E52AA6" w:rsidRDefault="00C41D2F" w:rsidP="00C41D2F">
      <w:pPr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E52AA6">
        <w:rPr>
          <w:rFonts w:ascii="Cambria" w:hAnsi="Cambria" w:cs="Arial"/>
          <w:b/>
          <w:color w:val="000000"/>
          <w:sz w:val="24"/>
          <w:szCs w:val="24"/>
        </w:rPr>
        <w:t>OFERTA</w:t>
      </w:r>
    </w:p>
    <w:p w:rsidR="00C41D2F" w:rsidRPr="00E52AA6" w:rsidRDefault="00C41D2F" w:rsidP="00C41D2F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w postępowaniu o udzielenie zamówienia publicznego, prowadzonym w trybie przetargu nieograniczonego, na podstawie ustawy z dnia 29 stycznia 2004 r. Prawo zamówień publicznych.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7415"/>
      </w:tblGrid>
      <w:tr w:rsidR="00C41D2F" w:rsidRPr="00E52AA6" w:rsidTr="00460821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41D2F" w:rsidRPr="00E52AA6" w:rsidRDefault="00C41D2F" w:rsidP="00460821">
            <w:pPr>
              <w:ind w:right="-108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E52AA6">
              <w:rPr>
                <w:rFonts w:ascii="Cambria" w:hAnsi="Cambria" w:cs="Arial"/>
                <w:color w:val="000000"/>
                <w:sz w:val="24"/>
                <w:szCs w:val="24"/>
              </w:rPr>
              <w:t>Zamawiający: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</w:tcPr>
          <w:p w:rsidR="00C41D2F" w:rsidRPr="00E52AA6" w:rsidRDefault="00C41D2F" w:rsidP="00460821">
            <w:pPr>
              <w:ind w:right="132"/>
              <w:jc w:val="both"/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  <w:r w:rsidRPr="00E52AA6">
              <w:rPr>
                <w:rFonts w:ascii="Cambria" w:hAnsi="Cambria" w:cs="Arial"/>
                <w:sz w:val="24"/>
                <w:szCs w:val="24"/>
              </w:rPr>
              <w:t>Samodzielny Publiczny Zespół Zakładów Opieki Zdrowotnej „Sanatorium” im. Jana Pawła II w Górnie, ul. Rzeszowska 5,  36-051 Górno</w:t>
            </w:r>
          </w:p>
        </w:tc>
      </w:tr>
      <w:tr w:rsidR="00C41D2F" w:rsidRPr="00E52AA6" w:rsidTr="00460821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41D2F" w:rsidRPr="00B10A41" w:rsidRDefault="00C41D2F" w:rsidP="00460821">
            <w:pPr>
              <w:ind w:right="-108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B10A41">
              <w:rPr>
                <w:rFonts w:ascii="Cambria" w:hAnsi="Cambria" w:cs="Arial"/>
                <w:color w:val="000000"/>
                <w:sz w:val="24"/>
                <w:szCs w:val="24"/>
              </w:rPr>
              <w:t>Nazwa zamówienia: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</w:tcPr>
          <w:p w:rsidR="00C41D2F" w:rsidRPr="00B10A41" w:rsidRDefault="00C41D2F" w:rsidP="00C553CB">
            <w:pPr>
              <w:ind w:right="132"/>
              <w:jc w:val="both"/>
              <w:rPr>
                <w:rFonts w:ascii="Cambria" w:hAnsi="Cambria" w:cs="Arial"/>
                <w:b/>
                <w:color w:val="FF0000"/>
                <w:sz w:val="24"/>
                <w:szCs w:val="24"/>
              </w:rPr>
            </w:pPr>
            <w:r>
              <w:rPr>
                <w:rFonts w:ascii="Cambria" w:hAnsi="Cambria" w:cs="Tahoma"/>
                <w:b/>
                <w:sz w:val="24"/>
                <w:szCs w:val="24"/>
              </w:rPr>
              <w:t xml:space="preserve">Dostawa </w:t>
            </w:r>
            <w:r w:rsidR="00C553CB">
              <w:rPr>
                <w:rFonts w:ascii="Cambria" w:hAnsi="Cambria" w:cs="Arial"/>
                <w:b/>
                <w:sz w:val="24"/>
                <w:szCs w:val="24"/>
              </w:rPr>
              <w:t xml:space="preserve">sprzętu medycznego </w:t>
            </w:r>
            <w:r w:rsidRPr="00FD25E1">
              <w:rPr>
                <w:rFonts w:ascii="Cambria" w:hAnsi="Cambria" w:cs="Tahoma"/>
                <w:b/>
                <w:sz w:val="24"/>
                <w:szCs w:val="24"/>
              </w:rPr>
              <w:t>dla Samodzielnego Publicznego Zespołu Zakładów Opieki Zdrowotnej „Sanatorium” im. Jana Pawła II w Górnie</w:t>
            </w:r>
          </w:p>
        </w:tc>
      </w:tr>
    </w:tbl>
    <w:p w:rsidR="00C41D2F" w:rsidRDefault="00C41D2F" w:rsidP="00C41D2F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C41D2F" w:rsidRDefault="00C41D2F" w:rsidP="00C41D2F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1. </w:t>
      </w:r>
      <w:r w:rsidRPr="00E52AA6">
        <w:rPr>
          <w:rFonts w:ascii="Cambria" w:hAnsi="Cambria" w:cs="Arial"/>
          <w:color w:val="000000"/>
          <w:sz w:val="24"/>
          <w:szCs w:val="24"/>
        </w:rPr>
        <w:t xml:space="preserve">Oferuję wykonanie w/w zamówienia za: </w:t>
      </w:r>
    </w:p>
    <w:p w:rsidR="0043187F" w:rsidRPr="00FF4342" w:rsidRDefault="0043187F" w:rsidP="00C41D2F">
      <w:pPr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13603C" w:rsidRPr="0043187F" w:rsidRDefault="0043187F" w:rsidP="00C41D2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line="360" w:lineRule="auto"/>
        <w:rPr>
          <w:rFonts w:ascii="Cambria" w:hAnsi="Cambria" w:cs="Arial"/>
          <w:b/>
          <w:color w:val="000000"/>
          <w:sz w:val="24"/>
          <w:szCs w:val="24"/>
        </w:rPr>
      </w:pPr>
      <w:r w:rsidRPr="0043187F">
        <w:rPr>
          <w:rFonts w:ascii="Cambria" w:hAnsi="Cambria" w:cs="Arial"/>
          <w:b/>
          <w:color w:val="000000"/>
          <w:sz w:val="24"/>
          <w:szCs w:val="24"/>
        </w:rPr>
        <w:t xml:space="preserve">CZĘŚĆ NR 1 – </w:t>
      </w:r>
      <w:r w:rsidR="00537CC1">
        <w:rPr>
          <w:rFonts w:ascii="Cambria" w:hAnsi="Cambria" w:cs="Arial"/>
          <w:b/>
          <w:color w:val="000000"/>
          <w:sz w:val="24"/>
          <w:szCs w:val="24"/>
        </w:rPr>
        <w:t>Wózek toaletowy transportowy</w:t>
      </w:r>
      <w:r w:rsidRPr="0043187F">
        <w:rPr>
          <w:rFonts w:ascii="Cambria" w:hAnsi="Cambria" w:cs="Arial"/>
          <w:b/>
          <w:color w:val="000000"/>
          <w:sz w:val="24"/>
          <w:szCs w:val="24"/>
        </w:rPr>
        <w:t xml:space="preserve"> </w:t>
      </w:r>
    </w:p>
    <w:p w:rsidR="00C41D2F" w:rsidRPr="00E52AA6" w:rsidRDefault="00C41D2F" w:rsidP="00C41D2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Cenę netto ……………………zł (słownie:………..……………………………………………………………zł)</w:t>
      </w:r>
    </w:p>
    <w:p w:rsidR="00C41D2F" w:rsidRPr="00E52AA6" w:rsidRDefault="00C41D2F" w:rsidP="00C41D2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podatek VAT …………………zł (słownie:………..……………………………………………………………zł)</w:t>
      </w:r>
    </w:p>
    <w:p w:rsidR="00C41D2F" w:rsidRPr="00D32240" w:rsidRDefault="00C41D2F" w:rsidP="00C41D2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Cenę brutto:…………………zł (słownie:………………………………………………………………………zł)</w:t>
      </w:r>
    </w:p>
    <w:p w:rsidR="0043187F" w:rsidRDefault="0043187F" w:rsidP="00C41D2F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9B30E1" w:rsidRDefault="009B30E1" w:rsidP="00C41D2F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A23D1F" w:rsidRDefault="00A23D1F" w:rsidP="00C41D2F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9B30E1" w:rsidRDefault="009B30E1" w:rsidP="00C41D2F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9B30E1" w:rsidRDefault="009B30E1" w:rsidP="00C41D2F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43187F" w:rsidRPr="0043187F" w:rsidRDefault="0043187F" w:rsidP="0043187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line="360" w:lineRule="auto"/>
        <w:rPr>
          <w:rFonts w:ascii="Cambria" w:hAnsi="Cambria" w:cs="Arial"/>
          <w:b/>
          <w:color w:val="000000"/>
          <w:sz w:val="24"/>
          <w:szCs w:val="24"/>
        </w:rPr>
      </w:pPr>
      <w:r w:rsidRPr="0043187F">
        <w:rPr>
          <w:rFonts w:ascii="Cambria" w:hAnsi="Cambria" w:cs="Arial"/>
          <w:b/>
          <w:color w:val="000000"/>
          <w:sz w:val="24"/>
          <w:szCs w:val="24"/>
        </w:rPr>
        <w:t xml:space="preserve">CZĘŚĆ NR 2 – </w:t>
      </w:r>
      <w:r w:rsidR="009B30E1" w:rsidRPr="009B30E1">
        <w:rPr>
          <w:rFonts w:ascii="Cambria" w:hAnsi="Cambria" w:cs="Arial"/>
          <w:b/>
          <w:color w:val="000000"/>
          <w:sz w:val="24"/>
          <w:szCs w:val="24"/>
        </w:rPr>
        <w:t>Wózek do transportu pacjentów w pozycji siedzącej</w:t>
      </w:r>
    </w:p>
    <w:p w:rsidR="0043187F" w:rsidRPr="00E52AA6" w:rsidRDefault="0043187F" w:rsidP="0043187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Cenę netto ……………………zł (słownie:………..……………………………………………………………zł)</w:t>
      </w:r>
    </w:p>
    <w:p w:rsidR="0043187F" w:rsidRPr="00E52AA6" w:rsidRDefault="0043187F" w:rsidP="0043187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podatek VAT …………………zł (słownie:………..……………………………………………………………zł)</w:t>
      </w:r>
    </w:p>
    <w:p w:rsidR="0043187F" w:rsidRPr="00D32240" w:rsidRDefault="0043187F" w:rsidP="0043187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Cenę brutto:…………………zł (słownie:………………………………………………………………………zł)</w:t>
      </w:r>
    </w:p>
    <w:p w:rsidR="0043187F" w:rsidRDefault="0043187F" w:rsidP="00C41D2F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43187F" w:rsidRPr="0043187F" w:rsidRDefault="0043187F" w:rsidP="0043187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line="360" w:lineRule="auto"/>
        <w:rPr>
          <w:rFonts w:ascii="Cambria" w:hAnsi="Cambria" w:cs="Arial"/>
          <w:b/>
          <w:color w:val="000000"/>
          <w:sz w:val="24"/>
          <w:szCs w:val="24"/>
        </w:rPr>
      </w:pPr>
      <w:r w:rsidRPr="0043187F">
        <w:rPr>
          <w:rFonts w:ascii="Cambria" w:hAnsi="Cambria" w:cs="Arial"/>
          <w:b/>
          <w:color w:val="000000"/>
          <w:sz w:val="24"/>
          <w:szCs w:val="24"/>
        </w:rPr>
        <w:t xml:space="preserve">CZĘŚĆ NR 3 – </w:t>
      </w:r>
      <w:r w:rsidR="009B30E1" w:rsidRPr="009B30E1">
        <w:rPr>
          <w:rFonts w:ascii="Cambria" w:hAnsi="Cambria" w:cs="Arial"/>
          <w:b/>
          <w:color w:val="000000"/>
          <w:sz w:val="24"/>
          <w:szCs w:val="24"/>
        </w:rPr>
        <w:t>Pompa infuzyjna jednostrzykawkowa</w:t>
      </w:r>
    </w:p>
    <w:p w:rsidR="0043187F" w:rsidRPr="00E52AA6" w:rsidRDefault="0043187F" w:rsidP="0043187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Cenę netto ……………………zł (słownie:………..……………………………………………………………zł)</w:t>
      </w:r>
    </w:p>
    <w:p w:rsidR="0043187F" w:rsidRPr="00E52AA6" w:rsidRDefault="0043187F" w:rsidP="0043187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podatek VAT …………………zł (słownie:………..……………………………………………………………zł)</w:t>
      </w:r>
    </w:p>
    <w:p w:rsidR="0043187F" w:rsidRPr="00D32240" w:rsidRDefault="0043187F" w:rsidP="0043187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Cenę brutto:…………………zł (słownie:………………………………………………………………………zł)</w:t>
      </w:r>
    </w:p>
    <w:p w:rsidR="0043187F" w:rsidRDefault="0043187F" w:rsidP="00C41D2F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43187F" w:rsidRPr="0043187F" w:rsidRDefault="0043187F" w:rsidP="0043187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line="360" w:lineRule="auto"/>
        <w:rPr>
          <w:rFonts w:ascii="Cambria" w:hAnsi="Cambria" w:cs="Arial"/>
          <w:b/>
          <w:color w:val="000000"/>
          <w:sz w:val="24"/>
          <w:szCs w:val="24"/>
        </w:rPr>
      </w:pPr>
      <w:r w:rsidRPr="0043187F">
        <w:rPr>
          <w:rFonts w:ascii="Cambria" w:hAnsi="Cambria" w:cs="Arial"/>
          <w:b/>
          <w:color w:val="000000"/>
          <w:sz w:val="24"/>
          <w:szCs w:val="24"/>
        </w:rPr>
        <w:t xml:space="preserve">CZĘŚĆ NR 4 – </w:t>
      </w:r>
      <w:r w:rsidR="009B30E1" w:rsidRPr="009B30E1">
        <w:rPr>
          <w:rFonts w:ascii="Cambria" w:hAnsi="Cambria" w:cs="Arial"/>
          <w:b/>
          <w:color w:val="000000"/>
          <w:sz w:val="24"/>
          <w:szCs w:val="24"/>
        </w:rPr>
        <w:t>Ssak medyczny</w:t>
      </w:r>
    </w:p>
    <w:p w:rsidR="0043187F" w:rsidRPr="00E52AA6" w:rsidRDefault="0043187F" w:rsidP="0043187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Cenę netto ……………………zł (słownie:………..……………………………………………………………zł)</w:t>
      </w:r>
    </w:p>
    <w:p w:rsidR="0043187F" w:rsidRPr="00E52AA6" w:rsidRDefault="0043187F" w:rsidP="0043187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podatek VAT …………………zł (słownie:………..……………………………………………………………zł)</w:t>
      </w:r>
    </w:p>
    <w:p w:rsidR="0043187F" w:rsidRPr="00D32240" w:rsidRDefault="0043187F" w:rsidP="0043187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Cenę brutto:…………………zł (słownie:………………………………………………………………………zł)</w:t>
      </w:r>
    </w:p>
    <w:p w:rsidR="0043187F" w:rsidRDefault="0043187F" w:rsidP="00C41D2F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43187F" w:rsidRPr="0043187F" w:rsidRDefault="0043187F" w:rsidP="0043187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line="360" w:lineRule="auto"/>
        <w:rPr>
          <w:rFonts w:ascii="Cambria" w:hAnsi="Cambria" w:cs="Arial"/>
          <w:b/>
          <w:color w:val="000000"/>
          <w:sz w:val="24"/>
          <w:szCs w:val="24"/>
        </w:rPr>
      </w:pPr>
      <w:r w:rsidRPr="0043187F">
        <w:rPr>
          <w:rFonts w:ascii="Cambria" w:hAnsi="Cambria" w:cs="Arial"/>
          <w:b/>
          <w:color w:val="000000"/>
          <w:sz w:val="24"/>
          <w:szCs w:val="24"/>
        </w:rPr>
        <w:t xml:space="preserve">CZĘŚĆ NR 5 – </w:t>
      </w:r>
      <w:r w:rsidR="009B30E1" w:rsidRPr="009B30E1">
        <w:rPr>
          <w:rFonts w:ascii="Cambria" w:hAnsi="Cambria" w:cs="Arial"/>
          <w:b/>
          <w:color w:val="000000"/>
          <w:sz w:val="24"/>
          <w:szCs w:val="24"/>
        </w:rPr>
        <w:t>Ciśnieniomierz automatyczny mobilny</w:t>
      </w:r>
    </w:p>
    <w:p w:rsidR="0043187F" w:rsidRPr="00E52AA6" w:rsidRDefault="0043187F" w:rsidP="0043187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Cenę netto ……………………zł (słownie:………..……………………………………………………………zł)</w:t>
      </w:r>
    </w:p>
    <w:p w:rsidR="0043187F" w:rsidRPr="00E52AA6" w:rsidRDefault="0043187F" w:rsidP="0043187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podatek VAT …………………zł (słownie:………..……………………………………………………………zł)</w:t>
      </w:r>
    </w:p>
    <w:p w:rsidR="0043187F" w:rsidRPr="00D32240" w:rsidRDefault="0043187F" w:rsidP="0043187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Cenę brutto:…………………zł (słownie:………………………………………………………………………zł)</w:t>
      </w:r>
    </w:p>
    <w:p w:rsidR="0043187F" w:rsidRDefault="0043187F" w:rsidP="00C41D2F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43187F" w:rsidRPr="0043187F" w:rsidRDefault="0043187F" w:rsidP="0043187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line="360" w:lineRule="auto"/>
        <w:rPr>
          <w:rFonts w:ascii="Cambria" w:hAnsi="Cambria" w:cs="Arial"/>
          <w:b/>
          <w:color w:val="000000"/>
          <w:sz w:val="24"/>
          <w:szCs w:val="24"/>
        </w:rPr>
      </w:pPr>
      <w:r w:rsidRPr="0043187F">
        <w:rPr>
          <w:rFonts w:ascii="Cambria" w:hAnsi="Cambria" w:cs="Arial"/>
          <w:b/>
          <w:color w:val="000000"/>
          <w:sz w:val="24"/>
          <w:szCs w:val="24"/>
        </w:rPr>
        <w:t xml:space="preserve">CZEŚĆ NR 6 – </w:t>
      </w:r>
      <w:r w:rsidR="009B30E1" w:rsidRPr="009B30E1">
        <w:rPr>
          <w:rFonts w:ascii="Cambria" w:hAnsi="Cambria" w:cs="Arial"/>
          <w:b/>
          <w:color w:val="000000"/>
          <w:sz w:val="24"/>
          <w:szCs w:val="24"/>
        </w:rPr>
        <w:t>Ciśnieniomierz automatyczny naramienny</w:t>
      </w:r>
    </w:p>
    <w:p w:rsidR="0043187F" w:rsidRPr="00E52AA6" w:rsidRDefault="0043187F" w:rsidP="0043187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Cenę netto ……………………zł (słownie:………..……………………………………………………………zł)</w:t>
      </w:r>
    </w:p>
    <w:p w:rsidR="0043187F" w:rsidRPr="00E52AA6" w:rsidRDefault="0043187F" w:rsidP="0043187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podatek VAT …………………zł (słownie:………..……………………………………………………………zł)</w:t>
      </w:r>
    </w:p>
    <w:p w:rsidR="0043187F" w:rsidRPr="00D32240" w:rsidRDefault="0043187F" w:rsidP="0043187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Cenę brutto:…………………zł (słownie:………………………………………………………………………zł)</w:t>
      </w:r>
    </w:p>
    <w:p w:rsidR="0043187F" w:rsidRPr="0043187F" w:rsidRDefault="0043187F" w:rsidP="0043187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line="360" w:lineRule="auto"/>
        <w:rPr>
          <w:rFonts w:ascii="Cambria" w:hAnsi="Cambria" w:cs="Arial"/>
          <w:b/>
          <w:color w:val="000000"/>
          <w:sz w:val="24"/>
          <w:szCs w:val="24"/>
        </w:rPr>
      </w:pPr>
      <w:r w:rsidRPr="0043187F">
        <w:rPr>
          <w:rFonts w:ascii="Cambria" w:hAnsi="Cambria" w:cs="Arial"/>
          <w:b/>
          <w:color w:val="000000"/>
          <w:sz w:val="24"/>
          <w:szCs w:val="24"/>
        </w:rPr>
        <w:lastRenderedPageBreak/>
        <w:t xml:space="preserve">CZĘŚĆ NR 7 – </w:t>
      </w:r>
      <w:r w:rsidR="009B30E1" w:rsidRPr="009B30E1">
        <w:rPr>
          <w:rFonts w:ascii="Cambria" w:hAnsi="Cambria" w:cs="Arial"/>
          <w:b/>
          <w:color w:val="000000"/>
          <w:sz w:val="24"/>
          <w:szCs w:val="24"/>
        </w:rPr>
        <w:t>Podnośnik transportowy</w:t>
      </w:r>
    </w:p>
    <w:p w:rsidR="0043187F" w:rsidRPr="00E52AA6" w:rsidRDefault="0043187F" w:rsidP="0043187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Cenę netto ……………………zł (słownie:………..……………………………………………………………zł)</w:t>
      </w:r>
    </w:p>
    <w:p w:rsidR="0043187F" w:rsidRPr="00E52AA6" w:rsidRDefault="0043187F" w:rsidP="0043187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podatek VAT …………………zł (słownie:………..……………………………………………………………zł)</w:t>
      </w:r>
    </w:p>
    <w:p w:rsidR="0043187F" w:rsidRPr="00D32240" w:rsidRDefault="0043187F" w:rsidP="0043187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Cenę brutto:…………………zł (słownie:………………………………………………………………………zł)</w:t>
      </w:r>
    </w:p>
    <w:p w:rsidR="0043187F" w:rsidRDefault="0043187F" w:rsidP="00C41D2F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43187F" w:rsidRPr="0043187F" w:rsidRDefault="0043187F" w:rsidP="0043187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line="360" w:lineRule="auto"/>
        <w:rPr>
          <w:rFonts w:ascii="Cambria" w:hAnsi="Cambria" w:cs="Arial"/>
          <w:b/>
          <w:color w:val="000000"/>
          <w:sz w:val="24"/>
          <w:szCs w:val="24"/>
        </w:rPr>
      </w:pPr>
      <w:r w:rsidRPr="0043187F">
        <w:rPr>
          <w:rFonts w:ascii="Cambria" w:hAnsi="Cambria" w:cs="Arial"/>
          <w:b/>
          <w:color w:val="000000"/>
          <w:sz w:val="24"/>
          <w:szCs w:val="24"/>
        </w:rPr>
        <w:t xml:space="preserve">CZĘŚĆ NR 8 – </w:t>
      </w:r>
      <w:r w:rsidR="009B30E1" w:rsidRPr="009B30E1">
        <w:rPr>
          <w:rFonts w:ascii="Cambria" w:hAnsi="Cambria" w:cs="Arial"/>
          <w:b/>
          <w:color w:val="000000"/>
          <w:sz w:val="24"/>
          <w:szCs w:val="24"/>
        </w:rPr>
        <w:t>Nebulizator</w:t>
      </w:r>
    </w:p>
    <w:p w:rsidR="0043187F" w:rsidRPr="00E52AA6" w:rsidRDefault="0043187F" w:rsidP="0043187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Cenę netto ……………………zł (słownie:………..……………………………………………………………zł)</w:t>
      </w:r>
    </w:p>
    <w:p w:rsidR="0043187F" w:rsidRPr="00E52AA6" w:rsidRDefault="0043187F" w:rsidP="0043187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podatek VAT …………………zł (słownie:………..……………………………………………………………zł)</w:t>
      </w:r>
    </w:p>
    <w:p w:rsidR="0043187F" w:rsidRPr="00D32240" w:rsidRDefault="0043187F" w:rsidP="0043187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Cenę brutto:…………………zł (słownie:………………………………………………………………………zł)</w:t>
      </w:r>
    </w:p>
    <w:p w:rsidR="0043187F" w:rsidRDefault="0043187F" w:rsidP="00C41D2F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43187F" w:rsidRPr="0043187F" w:rsidRDefault="0043187F" w:rsidP="0043187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line="360" w:lineRule="auto"/>
        <w:rPr>
          <w:rFonts w:ascii="Cambria" w:hAnsi="Cambria" w:cs="Arial"/>
          <w:b/>
          <w:color w:val="000000"/>
          <w:sz w:val="24"/>
          <w:szCs w:val="24"/>
        </w:rPr>
      </w:pPr>
      <w:r w:rsidRPr="0043187F">
        <w:rPr>
          <w:rFonts w:ascii="Cambria" w:hAnsi="Cambria" w:cs="Arial"/>
          <w:b/>
          <w:color w:val="000000"/>
          <w:sz w:val="24"/>
          <w:szCs w:val="24"/>
        </w:rPr>
        <w:t xml:space="preserve">CZĘŚĆ NR 9 – </w:t>
      </w:r>
      <w:r w:rsidR="009B30E1" w:rsidRPr="009B30E1">
        <w:rPr>
          <w:rFonts w:ascii="Cambria" w:hAnsi="Cambria" w:cs="Arial"/>
          <w:b/>
          <w:color w:val="000000"/>
          <w:sz w:val="24"/>
          <w:szCs w:val="24"/>
        </w:rPr>
        <w:t>Pulsoksymetr napalcowy</w:t>
      </w:r>
    </w:p>
    <w:p w:rsidR="0043187F" w:rsidRPr="00E52AA6" w:rsidRDefault="0043187F" w:rsidP="0043187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Cenę netto ……………………zł (słownie:………..……………………………………………………………zł)</w:t>
      </w:r>
    </w:p>
    <w:p w:rsidR="0043187F" w:rsidRPr="00E52AA6" w:rsidRDefault="0043187F" w:rsidP="0043187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podatek VAT …………………zł (słownie:………..……………………………………………………………zł)</w:t>
      </w:r>
    </w:p>
    <w:p w:rsidR="0043187F" w:rsidRPr="00D32240" w:rsidRDefault="0043187F" w:rsidP="0043187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Cenę brutto:…………………zł (słownie:………………………………………………………………………zł)</w:t>
      </w:r>
    </w:p>
    <w:p w:rsidR="0043187F" w:rsidRDefault="0043187F" w:rsidP="00C41D2F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9B30E1" w:rsidRPr="0043187F" w:rsidRDefault="009B30E1" w:rsidP="009B30E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line="360" w:lineRule="auto"/>
        <w:rPr>
          <w:rFonts w:ascii="Cambria" w:hAnsi="Cambria" w:cs="Arial"/>
          <w:b/>
          <w:color w:val="000000"/>
          <w:sz w:val="24"/>
          <w:szCs w:val="24"/>
        </w:rPr>
      </w:pPr>
      <w:r w:rsidRPr="0043187F">
        <w:rPr>
          <w:rFonts w:ascii="Cambria" w:hAnsi="Cambria" w:cs="Arial"/>
          <w:b/>
          <w:color w:val="000000"/>
          <w:sz w:val="24"/>
          <w:szCs w:val="24"/>
        </w:rPr>
        <w:t xml:space="preserve">CZĘŚĆ NR </w:t>
      </w:r>
      <w:r>
        <w:rPr>
          <w:rFonts w:ascii="Cambria" w:hAnsi="Cambria" w:cs="Arial"/>
          <w:b/>
          <w:color w:val="000000"/>
          <w:sz w:val="24"/>
          <w:szCs w:val="24"/>
        </w:rPr>
        <w:t>10</w:t>
      </w:r>
      <w:r w:rsidRPr="0043187F">
        <w:rPr>
          <w:rFonts w:ascii="Cambria" w:hAnsi="Cambria" w:cs="Arial"/>
          <w:b/>
          <w:color w:val="000000"/>
          <w:sz w:val="24"/>
          <w:szCs w:val="24"/>
        </w:rPr>
        <w:t xml:space="preserve"> – </w:t>
      </w:r>
      <w:r w:rsidRPr="009B30E1">
        <w:rPr>
          <w:rFonts w:ascii="Cambria" w:hAnsi="Cambria" w:cs="Arial"/>
          <w:b/>
          <w:color w:val="000000"/>
          <w:sz w:val="24"/>
          <w:szCs w:val="24"/>
        </w:rPr>
        <w:t>Resuscytator AMBU sylikonowy</w:t>
      </w:r>
    </w:p>
    <w:p w:rsidR="009B30E1" w:rsidRPr="00E52AA6" w:rsidRDefault="009B30E1" w:rsidP="009B30E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Cenę netto ……………………zł (słownie:………..……………………………………………………………zł)</w:t>
      </w:r>
    </w:p>
    <w:p w:rsidR="009B30E1" w:rsidRPr="00E52AA6" w:rsidRDefault="009B30E1" w:rsidP="009B30E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podatek VAT …………………zł (słownie:………..……………………………………………………………zł)</w:t>
      </w:r>
    </w:p>
    <w:p w:rsidR="009B30E1" w:rsidRPr="00D32240" w:rsidRDefault="009B30E1" w:rsidP="009B30E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E52AA6">
        <w:rPr>
          <w:rFonts w:ascii="Cambria" w:hAnsi="Cambria" w:cs="Arial"/>
          <w:color w:val="000000"/>
          <w:sz w:val="24"/>
          <w:szCs w:val="24"/>
        </w:rPr>
        <w:t>Cenę brutto:…………………zł (słownie:………………………………………………………………………zł)</w:t>
      </w:r>
    </w:p>
    <w:p w:rsidR="00537CC1" w:rsidRDefault="00537CC1" w:rsidP="00C41D2F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012C3B" w:rsidRDefault="00012C3B" w:rsidP="00C41D2F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012C3B" w:rsidRDefault="00012C3B" w:rsidP="00C41D2F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012C3B" w:rsidRDefault="00012C3B" w:rsidP="00C41D2F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012C3B" w:rsidRDefault="00012C3B" w:rsidP="00C41D2F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012C3B" w:rsidRDefault="00012C3B" w:rsidP="00C41D2F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012C3B" w:rsidRDefault="00012C3B" w:rsidP="00C41D2F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012C3B" w:rsidRDefault="00012C3B" w:rsidP="00C41D2F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012C3B" w:rsidRDefault="00012C3B" w:rsidP="00C41D2F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012C3B" w:rsidRDefault="00012C3B" w:rsidP="00C41D2F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C41D2F" w:rsidRPr="00C933AC" w:rsidRDefault="00C41D2F" w:rsidP="00C41D2F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lastRenderedPageBreak/>
        <w:t>2</w:t>
      </w:r>
      <w:r w:rsidRPr="00C933AC">
        <w:rPr>
          <w:rFonts w:asciiTheme="majorHAnsi" w:hAnsiTheme="majorHAnsi" w:cs="Arial"/>
          <w:color w:val="000000" w:themeColor="text1"/>
          <w:sz w:val="24"/>
          <w:szCs w:val="24"/>
        </w:rPr>
        <w:t>. Oświadczam, że zgodnie z przepisami o podatku od towarów i usług wybór oferty:</w:t>
      </w:r>
    </w:p>
    <w:p w:rsidR="00C41D2F" w:rsidRPr="00C933AC" w:rsidRDefault="0013603C" w:rsidP="00C41D2F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b/>
          <w:color w:val="000000" w:themeColor="text1"/>
          <w:sz w:val="24"/>
          <w:szCs w:val="24"/>
        </w:rPr>
        <w:br/>
      </w:r>
      <w:r w:rsidR="00C41D2F" w:rsidRPr="00C933AC">
        <w:rPr>
          <w:rFonts w:asciiTheme="majorHAnsi" w:hAnsiTheme="majorHAnsi" w:cs="Arial"/>
          <w:b/>
          <w:color w:val="000000" w:themeColor="text1"/>
          <w:sz w:val="24"/>
          <w:szCs w:val="24"/>
        </w:rPr>
        <w:t>nie będzie prowadził do powstania u Zamawiającego o</w:t>
      </w:r>
      <w:r w:rsidR="00C41D2F">
        <w:rPr>
          <w:rFonts w:asciiTheme="majorHAnsi" w:hAnsiTheme="majorHAnsi" w:cs="Arial"/>
          <w:b/>
          <w:color w:val="000000" w:themeColor="text1"/>
          <w:sz w:val="24"/>
          <w:szCs w:val="24"/>
        </w:rPr>
        <w:t>bowiązku podatkowego</w:t>
      </w:r>
      <w:r w:rsidR="00C41D2F">
        <w:rPr>
          <w:rFonts w:asciiTheme="majorHAnsi" w:hAnsiTheme="majorHAnsi" w:cs="Arial"/>
          <w:b/>
          <w:color w:val="000000" w:themeColor="text1"/>
          <w:sz w:val="24"/>
          <w:szCs w:val="24"/>
          <w:vertAlign w:val="superscript"/>
        </w:rPr>
        <w:t>1</w:t>
      </w:r>
      <w:r w:rsidR="00C41D2F" w:rsidRPr="00C933AC">
        <w:rPr>
          <w:rFonts w:asciiTheme="majorHAnsi" w:hAnsiTheme="majorHAnsi" w:cs="Arial"/>
          <w:b/>
          <w:color w:val="000000" w:themeColor="text1"/>
          <w:sz w:val="24"/>
          <w:szCs w:val="24"/>
          <w:vertAlign w:val="superscript"/>
        </w:rPr>
        <w:t>)</w:t>
      </w:r>
    </w:p>
    <w:p w:rsidR="00C41D2F" w:rsidRPr="00C933AC" w:rsidRDefault="0013603C" w:rsidP="00C41D2F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br/>
      </w:r>
      <w:r w:rsidR="00C41D2F" w:rsidRPr="00C933AC">
        <w:rPr>
          <w:rFonts w:asciiTheme="majorHAnsi" w:hAnsiTheme="majorHAnsi"/>
          <w:b/>
          <w:color w:val="000000" w:themeColor="text1"/>
          <w:sz w:val="24"/>
          <w:szCs w:val="24"/>
        </w:rPr>
        <w:t>będzie prowadził do powstania u Zamawiającego obowiązku podatkowego w odniesieniu do</w:t>
      </w:r>
      <w:r w:rsidR="00C41D2F" w:rsidRPr="00C933AC">
        <w:rPr>
          <w:rFonts w:asciiTheme="majorHAnsi" w:hAnsiTheme="majorHAnsi"/>
          <w:color w:val="000000" w:themeColor="text1"/>
          <w:sz w:val="24"/>
          <w:szCs w:val="24"/>
        </w:rPr>
        <w:t>:</w:t>
      </w:r>
      <w:r w:rsidR="00C41D2F">
        <w:rPr>
          <w:rFonts w:asciiTheme="majorHAnsi" w:hAnsiTheme="majorHAnsi" w:cs="Arial"/>
          <w:b/>
          <w:color w:val="000000" w:themeColor="text1"/>
          <w:sz w:val="24"/>
          <w:szCs w:val="24"/>
          <w:vertAlign w:val="superscript"/>
        </w:rPr>
        <w:t>1</w:t>
      </w:r>
      <w:r w:rsidR="00C41D2F" w:rsidRPr="00C933AC">
        <w:rPr>
          <w:rFonts w:asciiTheme="majorHAnsi" w:hAnsiTheme="majorHAnsi" w:cs="Arial"/>
          <w:b/>
          <w:color w:val="000000" w:themeColor="text1"/>
          <w:sz w:val="24"/>
          <w:szCs w:val="24"/>
          <w:vertAlign w:val="superscript"/>
        </w:rPr>
        <w:t>)</w:t>
      </w:r>
    </w:p>
    <w:p w:rsidR="00C41D2F" w:rsidRDefault="00C41D2F" w:rsidP="00C41D2F">
      <w:pPr>
        <w:shd w:val="clear" w:color="auto" w:fill="FFFFFF"/>
        <w:spacing w:after="0" w:line="240" w:lineRule="auto"/>
        <w:jc w:val="both"/>
        <w:rPr>
          <w:rFonts w:cs="Arial"/>
          <w:color w:val="000000" w:themeColor="text1"/>
        </w:rPr>
      </w:pPr>
    </w:p>
    <w:p w:rsidR="00C41D2F" w:rsidRDefault="00C41D2F" w:rsidP="00C41D2F">
      <w:pPr>
        <w:shd w:val="clear" w:color="auto" w:fill="FFFFFF"/>
        <w:spacing w:after="0" w:line="240" w:lineRule="auto"/>
        <w:jc w:val="both"/>
        <w:rPr>
          <w:rFonts w:cs="Arial"/>
          <w:color w:val="000000" w:themeColor="text1"/>
        </w:rPr>
      </w:pPr>
    </w:p>
    <w:p w:rsidR="00C41D2F" w:rsidRPr="00C933AC" w:rsidRDefault="00C41D2F" w:rsidP="00C41D2F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 w:themeColor="text1"/>
        </w:rPr>
      </w:pPr>
      <w:r w:rsidRPr="00C933AC">
        <w:rPr>
          <w:rFonts w:asciiTheme="majorHAnsi" w:hAnsiTheme="majorHAnsi" w:cs="Arial"/>
          <w:color w:val="000000" w:themeColor="text1"/>
        </w:rPr>
        <w:t xml:space="preserve">…………………………………………………………………………..........................    </w:t>
      </w:r>
      <w:r>
        <w:rPr>
          <w:rFonts w:asciiTheme="majorHAnsi" w:hAnsiTheme="majorHAnsi" w:cs="Arial"/>
          <w:color w:val="000000" w:themeColor="text1"/>
        </w:rPr>
        <w:t>…………</w:t>
      </w:r>
      <w:r w:rsidRPr="00C933AC">
        <w:rPr>
          <w:rFonts w:asciiTheme="majorHAnsi" w:hAnsiTheme="majorHAnsi" w:cs="Arial"/>
          <w:color w:val="000000" w:themeColor="text1"/>
        </w:rPr>
        <w:t>.....................................................</w:t>
      </w:r>
    </w:p>
    <w:tbl>
      <w:tblPr>
        <w:tblW w:w="9102" w:type="dxa"/>
        <w:tblInd w:w="68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812"/>
        <w:gridCol w:w="3290"/>
      </w:tblGrid>
      <w:tr w:rsidR="00C41D2F" w:rsidRPr="00C933AC" w:rsidTr="00460821">
        <w:tc>
          <w:tcPr>
            <w:tcW w:w="5812" w:type="dxa"/>
            <w:shd w:val="clear" w:color="auto" w:fill="FFFFFF"/>
          </w:tcPr>
          <w:p w:rsidR="00C41D2F" w:rsidRPr="00C933AC" w:rsidRDefault="00C41D2F" w:rsidP="00460821">
            <w:pPr>
              <w:shd w:val="clear" w:color="auto" w:fill="FFFFFF"/>
              <w:spacing w:after="0" w:line="240" w:lineRule="auto"/>
              <w:ind w:left="-113" w:right="34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                           </w:t>
            </w:r>
            <w:r w:rsidRPr="00C933A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(nazwa towaru lub usługi)</w:t>
            </w:r>
          </w:p>
        </w:tc>
        <w:tc>
          <w:tcPr>
            <w:tcW w:w="3290" w:type="dxa"/>
            <w:shd w:val="clear" w:color="auto" w:fill="FFFFFF"/>
          </w:tcPr>
          <w:p w:rsidR="00C41D2F" w:rsidRPr="00C933AC" w:rsidRDefault="00C41D2F" w:rsidP="00460821">
            <w:pPr>
              <w:pStyle w:val="Normalny1"/>
              <w:shd w:val="clear" w:color="auto" w:fill="FFFFFF"/>
              <w:tabs>
                <w:tab w:val="left" w:pos="4536"/>
              </w:tabs>
              <w:spacing w:after="12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933AC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(wartość bez kwoty podatku)</w:t>
            </w:r>
          </w:p>
        </w:tc>
      </w:tr>
    </w:tbl>
    <w:p w:rsidR="00C41D2F" w:rsidRDefault="00C41D2F" w:rsidP="00C41D2F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3. </w:t>
      </w:r>
      <w:r w:rsidRPr="00C933AC">
        <w:rPr>
          <w:rFonts w:ascii="Cambria" w:hAnsi="Cambria" w:cs="Arial"/>
          <w:sz w:val="24"/>
          <w:szCs w:val="24"/>
        </w:rPr>
        <w:t xml:space="preserve">Oświadczam, że na </w:t>
      </w:r>
      <w:r>
        <w:rPr>
          <w:rFonts w:ascii="Cambria" w:hAnsi="Cambria" w:cs="Arial"/>
          <w:sz w:val="24"/>
          <w:szCs w:val="24"/>
        </w:rPr>
        <w:t xml:space="preserve">oferowany </w:t>
      </w:r>
      <w:r w:rsidRPr="00C933AC">
        <w:rPr>
          <w:rFonts w:ascii="Cambria" w:hAnsi="Cambria" w:cs="Arial"/>
          <w:sz w:val="24"/>
          <w:szCs w:val="24"/>
        </w:rPr>
        <w:t xml:space="preserve">przedmiot zamówienia udzielam </w:t>
      </w:r>
      <w:r>
        <w:rPr>
          <w:rFonts w:ascii="Cambria" w:hAnsi="Cambria" w:cs="Arial"/>
          <w:sz w:val="24"/>
          <w:szCs w:val="24"/>
        </w:rPr>
        <w:t xml:space="preserve">gwarancji </w:t>
      </w:r>
      <w:r w:rsidRPr="00C933AC">
        <w:rPr>
          <w:rFonts w:ascii="Cambria" w:hAnsi="Cambria" w:cs="Arial"/>
          <w:sz w:val="24"/>
          <w:szCs w:val="24"/>
        </w:rPr>
        <w:t xml:space="preserve">na okres: </w:t>
      </w:r>
    </w:p>
    <w:p w:rsidR="00D837E1" w:rsidRDefault="00671989" w:rsidP="00671989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671989">
        <w:rPr>
          <w:rFonts w:ascii="Cambria" w:hAnsi="Cambria" w:cs="Arial"/>
          <w:sz w:val="24"/>
          <w:szCs w:val="24"/>
        </w:rPr>
        <w:t xml:space="preserve">CZĘŚĆ NR 1 – </w:t>
      </w:r>
      <w:r w:rsidR="00CE3227">
        <w:rPr>
          <w:rFonts w:ascii="Cambria" w:hAnsi="Cambria" w:cs="Arial"/>
          <w:sz w:val="24"/>
          <w:szCs w:val="24"/>
        </w:rPr>
        <w:t>Wózek toaletowy transportowy</w:t>
      </w:r>
      <w:r w:rsidR="00D837E1">
        <w:rPr>
          <w:rFonts w:ascii="Cambria" w:hAnsi="Cambria" w:cs="Arial"/>
          <w:sz w:val="24"/>
          <w:szCs w:val="24"/>
        </w:rPr>
        <w:tab/>
      </w:r>
      <w:r w:rsidR="00D837E1">
        <w:rPr>
          <w:rFonts w:ascii="Cambria" w:hAnsi="Cambria" w:cs="Arial"/>
          <w:sz w:val="24"/>
          <w:szCs w:val="24"/>
        </w:rPr>
        <w:tab/>
      </w:r>
      <w:r w:rsidR="00D837E1">
        <w:rPr>
          <w:rFonts w:ascii="Cambria" w:hAnsi="Cambria" w:cs="Arial"/>
          <w:sz w:val="24"/>
          <w:szCs w:val="24"/>
        </w:rPr>
        <w:tab/>
      </w:r>
      <w:r w:rsidR="00D25B56" w:rsidRPr="00FD25E1">
        <w:rPr>
          <w:rFonts w:ascii="Cambria" w:hAnsi="Cambria" w:cs="Arial"/>
          <w:b/>
          <w:sz w:val="24"/>
          <w:szCs w:val="24"/>
        </w:rPr>
        <w:t xml:space="preserve">………………… miesięcy </w:t>
      </w:r>
      <w:r w:rsidR="00D25B56" w:rsidRPr="00FD25E1">
        <w:rPr>
          <w:rFonts w:ascii="Cambria" w:hAnsi="Cambria" w:cs="Arial"/>
          <w:b/>
          <w:sz w:val="24"/>
          <w:szCs w:val="24"/>
          <w:vertAlign w:val="superscript"/>
        </w:rPr>
        <w:t>2)</w:t>
      </w:r>
    </w:p>
    <w:p w:rsidR="00671989" w:rsidRPr="00671989" w:rsidRDefault="00671989" w:rsidP="00671989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671989">
        <w:rPr>
          <w:rFonts w:ascii="Cambria" w:hAnsi="Cambria" w:cs="Arial"/>
          <w:sz w:val="24"/>
          <w:szCs w:val="24"/>
        </w:rPr>
        <w:t>CZĘŚĆ NR 2 –</w:t>
      </w:r>
      <w:r w:rsidR="007C42AD">
        <w:rPr>
          <w:rFonts w:ascii="Cambria" w:hAnsi="Cambria" w:cs="Arial"/>
          <w:sz w:val="24"/>
          <w:szCs w:val="24"/>
        </w:rPr>
        <w:t xml:space="preserve"> </w:t>
      </w:r>
      <w:r w:rsidR="00D837E1" w:rsidRPr="00D837E1">
        <w:rPr>
          <w:rFonts w:ascii="Cambria" w:hAnsi="Cambria" w:cs="Arial"/>
          <w:sz w:val="24"/>
          <w:szCs w:val="24"/>
        </w:rPr>
        <w:t>Wózek do transportu pacjentów w poz</w:t>
      </w:r>
      <w:r w:rsidR="00D837E1">
        <w:rPr>
          <w:rFonts w:ascii="Cambria" w:hAnsi="Cambria" w:cs="Arial"/>
          <w:sz w:val="24"/>
          <w:szCs w:val="24"/>
        </w:rPr>
        <w:t xml:space="preserve">. </w:t>
      </w:r>
      <w:r w:rsidR="00D837E1" w:rsidRPr="00D837E1">
        <w:rPr>
          <w:rFonts w:ascii="Cambria" w:hAnsi="Cambria" w:cs="Arial"/>
          <w:sz w:val="24"/>
          <w:szCs w:val="24"/>
        </w:rPr>
        <w:t>siedz</w:t>
      </w:r>
      <w:r w:rsidR="00D837E1">
        <w:rPr>
          <w:rFonts w:ascii="Cambria" w:hAnsi="Cambria" w:cs="Arial"/>
          <w:sz w:val="24"/>
          <w:szCs w:val="24"/>
        </w:rPr>
        <w:t>.</w:t>
      </w:r>
      <w:r w:rsidR="00D837E1">
        <w:rPr>
          <w:rFonts w:ascii="Cambria" w:hAnsi="Cambria" w:cs="Arial"/>
          <w:sz w:val="24"/>
          <w:szCs w:val="24"/>
        </w:rPr>
        <w:tab/>
      </w:r>
      <w:r w:rsidR="00D25B56" w:rsidRPr="00FD25E1">
        <w:rPr>
          <w:rFonts w:ascii="Cambria" w:hAnsi="Cambria" w:cs="Arial"/>
          <w:b/>
          <w:sz w:val="24"/>
          <w:szCs w:val="24"/>
        </w:rPr>
        <w:t xml:space="preserve">………………… miesięcy </w:t>
      </w:r>
      <w:r w:rsidR="00D25B56" w:rsidRPr="00FD25E1">
        <w:rPr>
          <w:rFonts w:ascii="Cambria" w:hAnsi="Cambria" w:cs="Arial"/>
          <w:b/>
          <w:sz w:val="24"/>
          <w:szCs w:val="24"/>
          <w:vertAlign w:val="superscript"/>
        </w:rPr>
        <w:t>2)</w:t>
      </w:r>
    </w:p>
    <w:p w:rsidR="00671989" w:rsidRPr="00671989" w:rsidRDefault="00671989" w:rsidP="00671989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671989">
        <w:rPr>
          <w:rFonts w:ascii="Cambria" w:hAnsi="Cambria" w:cs="Arial"/>
          <w:sz w:val="24"/>
          <w:szCs w:val="24"/>
        </w:rPr>
        <w:t>CZĘŚĆ NR 3 –</w:t>
      </w:r>
      <w:r w:rsidR="00D837E1">
        <w:rPr>
          <w:rFonts w:ascii="Cambria" w:hAnsi="Cambria" w:cs="Arial"/>
          <w:sz w:val="24"/>
          <w:szCs w:val="24"/>
        </w:rPr>
        <w:t xml:space="preserve"> </w:t>
      </w:r>
      <w:r w:rsidR="00D837E1" w:rsidRPr="00D837E1">
        <w:rPr>
          <w:rFonts w:ascii="Cambria" w:hAnsi="Cambria" w:cs="Arial"/>
          <w:sz w:val="24"/>
          <w:szCs w:val="24"/>
        </w:rPr>
        <w:t>Pompa infuzyjna jednostrzykawkowa</w:t>
      </w:r>
      <w:r w:rsidR="00D837E1">
        <w:rPr>
          <w:rFonts w:ascii="Cambria" w:hAnsi="Cambria" w:cs="Arial"/>
          <w:sz w:val="24"/>
          <w:szCs w:val="24"/>
        </w:rPr>
        <w:t xml:space="preserve"> </w:t>
      </w:r>
      <w:r w:rsidR="00D837E1">
        <w:rPr>
          <w:rFonts w:ascii="Cambria" w:hAnsi="Cambria" w:cs="Arial"/>
          <w:sz w:val="24"/>
          <w:szCs w:val="24"/>
        </w:rPr>
        <w:tab/>
      </w:r>
      <w:r w:rsidR="00D837E1">
        <w:rPr>
          <w:rFonts w:ascii="Cambria" w:hAnsi="Cambria" w:cs="Arial"/>
          <w:sz w:val="24"/>
          <w:szCs w:val="24"/>
        </w:rPr>
        <w:tab/>
      </w:r>
      <w:r w:rsidR="00D25B56" w:rsidRPr="00FD25E1">
        <w:rPr>
          <w:rFonts w:ascii="Cambria" w:hAnsi="Cambria" w:cs="Arial"/>
          <w:b/>
          <w:sz w:val="24"/>
          <w:szCs w:val="24"/>
        </w:rPr>
        <w:t xml:space="preserve">………………… miesięcy </w:t>
      </w:r>
      <w:r w:rsidR="00D25B56" w:rsidRPr="00FD25E1">
        <w:rPr>
          <w:rFonts w:ascii="Cambria" w:hAnsi="Cambria" w:cs="Arial"/>
          <w:b/>
          <w:sz w:val="24"/>
          <w:szCs w:val="24"/>
          <w:vertAlign w:val="superscript"/>
        </w:rPr>
        <w:t>2)</w:t>
      </w:r>
    </w:p>
    <w:p w:rsidR="00671989" w:rsidRPr="00671989" w:rsidRDefault="00671989" w:rsidP="00671989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671989">
        <w:rPr>
          <w:rFonts w:ascii="Cambria" w:hAnsi="Cambria" w:cs="Arial"/>
          <w:sz w:val="24"/>
          <w:szCs w:val="24"/>
        </w:rPr>
        <w:t>CZĘŚĆ NR 4 –</w:t>
      </w:r>
      <w:r w:rsidR="00D837E1">
        <w:rPr>
          <w:rFonts w:ascii="Cambria" w:hAnsi="Cambria" w:cs="Arial"/>
          <w:sz w:val="24"/>
          <w:szCs w:val="24"/>
        </w:rPr>
        <w:t xml:space="preserve"> </w:t>
      </w:r>
      <w:r w:rsidR="00D837E1" w:rsidRPr="00D837E1">
        <w:rPr>
          <w:rFonts w:ascii="Cambria" w:hAnsi="Cambria" w:cs="Arial"/>
          <w:sz w:val="24"/>
          <w:szCs w:val="24"/>
        </w:rPr>
        <w:t>Ssak medyczny</w:t>
      </w:r>
      <w:r w:rsidR="00D837E1">
        <w:rPr>
          <w:rFonts w:ascii="Cambria" w:hAnsi="Cambria" w:cs="Arial"/>
          <w:sz w:val="24"/>
          <w:szCs w:val="24"/>
        </w:rPr>
        <w:t xml:space="preserve"> </w:t>
      </w:r>
      <w:r w:rsidR="00D837E1">
        <w:rPr>
          <w:rFonts w:ascii="Cambria" w:hAnsi="Cambria" w:cs="Arial"/>
          <w:sz w:val="24"/>
          <w:szCs w:val="24"/>
        </w:rPr>
        <w:tab/>
      </w:r>
      <w:r w:rsidR="00D837E1">
        <w:rPr>
          <w:rFonts w:ascii="Cambria" w:hAnsi="Cambria" w:cs="Arial"/>
          <w:sz w:val="24"/>
          <w:szCs w:val="24"/>
        </w:rPr>
        <w:tab/>
      </w:r>
      <w:r w:rsidR="00D837E1">
        <w:rPr>
          <w:rFonts w:ascii="Cambria" w:hAnsi="Cambria" w:cs="Arial"/>
          <w:sz w:val="24"/>
          <w:szCs w:val="24"/>
        </w:rPr>
        <w:tab/>
      </w:r>
      <w:r w:rsidR="00D837E1">
        <w:rPr>
          <w:rFonts w:ascii="Cambria" w:hAnsi="Cambria" w:cs="Arial"/>
          <w:sz w:val="24"/>
          <w:szCs w:val="24"/>
        </w:rPr>
        <w:tab/>
      </w:r>
      <w:r w:rsidR="00D837E1">
        <w:rPr>
          <w:rFonts w:ascii="Cambria" w:hAnsi="Cambria" w:cs="Arial"/>
          <w:sz w:val="24"/>
          <w:szCs w:val="24"/>
        </w:rPr>
        <w:tab/>
      </w:r>
      <w:r w:rsidR="00D837E1">
        <w:rPr>
          <w:rFonts w:ascii="Cambria" w:hAnsi="Cambria" w:cs="Arial"/>
          <w:b/>
          <w:sz w:val="24"/>
          <w:szCs w:val="24"/>
        </w:rPr>
        <w:t xml:space="preserve">………………… </w:t>
      </w:r>
      <w:r w:rsidR="00D837E1" w:rsidRPr="00FD25E1">
        <w:rPr>
          <w:rFonts w:ascii="Cambria" w:hAnsi="Cambria" w:cs="Arial"/>
          <w:b/>
          <w:sz w:val="24"/>
          <w:szCs w:val="24"/>
        </w:rPr>
        <w:t xml:space="preserve">miesięcy </w:t>
      </w:r>
      <w:r w:rsidR="00D837E1" w:rsidRPr="00FD25E1">
        <w:rPr>
          <w:rFonts w:ascii="Cambria" w:hAnsi="Cambria" w:cs="Arial"/>
          <w:b/>
          <w:sz w:val="24"/>
          <w:szCs w:val="24"/>
          <w:vertAlign w:val="superscript"/>
        </w:rPr>
        <w:t>2)</w:t>
      </w:r>
    </w:p>
    <w:p w:rsidR="00D837E1" w:rsidRDefault="00671989" w:rsidP="00671989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671989">
        <w:rPr>
          <w:rFonts w:ascii="Cambria" w:hAnsi="Cambria" w:cs="Arial"/>
          <w:sz w:val="24"/>
          <w:szCs w:val="24"/>
        </w:rPr>
        <w:t>CZĘŚĆ NR 5 –</w:t>
      </w:r>
      <w:r w:rsidR="00D837E1">
        <w:rPr>
          <w:rFonts w:ascii="Cambria" w:hAnsi="Cambria" w:cs="Arial"/>
          <w:sz w:val="24"/>
          <w:szCs w:val="24"/>
        </w:rPr>
        <w:t xml:space="preserve"> </w:t>
      </w:r>
      <w:r w:rsidR="00D837E1" w:rsidRPr="00D837E1">
        <w:rPr>
          <w:rFonts w:ascii="Cambria" w:hAnsi="Cambria" w:cs="Arial"/>
          <w:sz w:val="24"/>
          <w:szCs w:val="24"/>
        </w:rPr>
        <w:t>Ciśnieniomierz automatyczny mobilny</w:t>
      </w:r>
      <w:r w:rsidR="00D837E1">
        <w:rPr>
          <w:rFonts w:ascii="Cambria" w:hAnsi="Cambria" w:cs="Arial"/>
          <w:sz w:val="24"/>
          <w:szCs w:val="24"/>
        </w:rPr>
        <w:t xml:space="preserve"> </w:t>
      </w:r>
      <w:r w:rsidR="00D837E1">
        <w:rPr>
          <w:rFonts w:ascii="Cambria" w:hAnsi="Cambria" w:cs="Arial"/>
          <w:sz w:val="24"/>
          <w:szCs w:val="24"/>
        </w:rPr>
        <w:tab/>
      </w:r>
      <w:r w:rsidR="00D837E1">
        <w:rPr>
          <w:rFonts w:ascii="Cambria" w:hAnsi="Cambria" w:cs="Arial"/>
          <w:sz w:val="24"/>
          <w:szCs w:val="24"/>
        </w:rPr>
        <w:tab/>
      </w:r>
      <w:r w:rsidR="00D837E1">
        <w:rPr>
          <w:rFonts w:ascii="Cambria" w:hAnsi="Cambria" w:cs="Arial"/>
          <w:b/>
          <w:sz w:val="24"/>
          <w:szCs w:val="24"/>
        </w:rPr>
        <w:t xml:space="preserve">………………… </w:t>
      </w:r>
      <w:r w:rsidR="00D837E1" w:rsidRPr="00FD25E1">
        <w:rPr>
          <w:rFonts w:ascii="Cambria" w:hAnsi="Cambria" w:cs="Arial"/>
          <w:b/>
          <w:sz w:val="24"/>
          <w:szCs w:val="24"/>
        </w:rPr>
        <w:t xml:space="preserve">miesięcy </w:t>
      </w:r>
      <w:r w:rsidR="00D837E1" w:rsidRPr="00FD25E1">
        <w:rPr>
          <w:rFonts w:ascii="Cambria" w:hAnsi="Cambria" w:cs="Arial"/>
          <w:b/>
          <w:sz w:val="24"/>
          <w:szCs w:val="24"/>
          <w:vertAlign w:val="superscript"/>
        </w:rPr>
        <w:t>2)</w:t>
      </w:r>
    </w:p>
    <w:p w:rsidR="00671989" w:rsidRPr="00671989" w:rsidRDefault="00671989" w:rsidP="00671989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671989">
        <w:rPr>
          <w:rFonts w:ascii="Cambria" w:hAnsi="Cambria" w:cs="Arial"/>
          <w:sz w:val="24"/>
          <w:szCs w:val="24"/>
        </w:rPr>
        <w:t>CZEŚĆ NR 6 –</w:t>
      </w:r>
      <w:r w:rsidR="00D837E1">
        <w:rPr>
          <w:rFonts w:ascii="Cambria" w:hAnsi="Cambria" w:cs="Arial"/>
          <w:sz w:val="24"/>
          <w:szCs w:val="24"/>
        </w:rPr>
        <w:t xml:space="preserve"> </w:t>
      </w:r>
      <w:r w:rsidR="00D837E1" w:rsidRPr="00D837E1">
        <w:rPr>
          <w:rFonts w:ascii="Cambria" w:hAnsi="Cambria" w:cs="Arial"/>
          <w:sz w:val="24"/>
          <w:szCs w:val="24"/>
        </w:rPr>
        <w:t>Ciśnieniomierz automatyczny naramienny</w:t>
      </w:r>
      <w:r w:rsidR="00D837E1">
        <w:rPr>
          <w:rFonts w:ascii="Cambria" w:hAnsi="Cambria" w:cs="Arial"/>
          <w:sz w:val="24"/>
          <w:szCs w:val="24"/>
        </w:rPr>
        <w:tab/>
      </w:r>
      <w:r w:rsidR="00D25B56" w:rsidRPr="00FD25E1">
        <w:rPr>
          <w:rFonts w:ascii="Cambria" w:hAnsi="Cambria" w:cs="Arial"/>
          <w:b/>
          <w:sz w:val="24"/>
          <w:szCs w:val="24"/>
        </w:rPr>
        <w:t xml:space="preserve">………………… miesięcy </w:t>
      </w:r>
      <w:r w:rsidR="00D25B56" w:rsidRPr="00FD25E1">
        <w:rPr>
          <w:rFonts w:ascii="Cambria" w:hAnsi="Cambria" w:cs="Arial"/>
          <w:b/>
          <w:sz w:val="24"/>
          <w:szCs w:val="24"/>
          <w:vertAlign w:val="superscript"/>
        </w:rPr>
        <w:t>2)</w:t>
      </w:r>
    </w:p>
    <w:p w:rsidR="00671989" w:rsidRPr="00671989" w:rsidRDefault="00671989" w:rsidP="00671989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671989">
        <w:rPr>
          <w:rFonts w:ascii="Cambria" w:hAnsi="Cambria" w:cs="Arial"/>
          <w:sz w:val="24"/>
          <w:szCs w:val="24"/>
        </w:rPr>
        <w:t>CZĘŚĆ NR 7 –</w:t>
      </w:r>
      <w:r w:rsidRPr="00671989">
        <w:rPr>
          <w:rFonts w:ascii="Cambria" w:hAnsi="Cambria" w:cs="Arial"/>
          <w:sz w:val="24"/>
          <w:szCs w:val="24"/>
        </w:rPr>
        <w:tab/>
      </w:r>
      <w:r w:rsidR="00D837E1" w:rsidRPr="00D837E1">
        <w:rPr>
          <w:rFonts w:ascii="Cambria" w:hAnsi="Cambria" w:cs="Arial"/>
          <w:sz w:val="24"/>
          <w:szCs w:val="24"/>
        </w:rPr>
        <w:t>Podnośnik transportowy</w:t>
      </w:r>
      <w:r w:rsidR="00D837E1">
        <w:rPr>
          <w:rFonts w:ascii="Cambria" w:hAnsi="Cambria" w:cs="Arial"/>
          <w:sz w:val="24"/>
          <w:szCs w:val="24"/>
        </w:rPr>
        <w:tab/>
      </w:r>
      <w:r w:rsidR="00D837E1">
        <w:rPr>
          <w:rFonts w:ascii="Cambria" w:hAnsi="Cambria" w:cs="Arial"/>
          <w:sz w:val="24"/>
          <w:szCs w:val="24"/>
        </w:rPr>
        <w:tab/>
      </w:r>
      <w:r w:rsidR="00D837E1">
        <w:rPr>
          <w:rFonts w:ascii="Cambria" w:hAnsi="Cambria" w:cs="Arial"/>
          <w:sz w:val="24"/>
          <w:szCs w:val="24"/>
        </w:rPr>
        <w:tab/>
      </w:r>
      <w:r w:rsidR="00D837E1">
        <w:rPr>
          <w:rFonts w:ascii="Cambria" w:hAnsi="Cambria" w:cs="Arial"/>
          <w:sz w:val="24"/>
          <w:szCs w:val="24"/>
        </w:rPr>
        <w:tab/>
      </w:r>
      <w:r w:rsidR="00D25B56" w:rsidRPr="00FD25E1">
        <w:rPr>
          <w:rFonts w:ascii="Cambria" w:hAnsi="Cambria" w:cs="Arial"/>
          <w:b/>
          <w:sz w:val="24"/>
          <w:szCs w:val="24"/>
        </w:rPr>
        <w:t xml:space="preserve">………………… miesięcy </w:t>
      </w:r>
      <w:r w:rsidR="00D25B56" w:rsidRPr="00FD25E1">
        <w:rPr>
          <w:rFonts w:ascii="Cambria" w:hAnsi="Cambria" w:cs="Arial"/>
          <w:b/>
          <w:sz w:val="24"/>
          <w:szCs w:val="24"/>
          <w:vertAlign w:val="superscript"/>
        </w:rPr>
        <w:t>2)</w:t>
      </w:r>
    </w:p>
    <w:p w:rsidR="00671989" w:rsidRPr="00671989" w:rsidRDefault="00671989" w:rsidP="00671989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671989">
        <w:rPr>
          <w:rFonts w:ascii="Cambria" w:hAnsi="Cambria" w:cs="Arial"/>
          <w:sz w:val="24"/>
          <w:szCs w:val="24"/>
        </w:rPr>
        <w:t>CZĘŚĆ NR 8 –</w:t>
      </w:r>
      <w:r w:rsidR="00D837E1">
        <w:rPr>
          <w:rFonts w:ascii="Cambria" w:hAnsi="Cambria" w:cs="Arial"/>
          <w:sz w:val="24"/>
          <w:szCs w:val="24"/>
        </w:rPr>
        <w:t xml:space="preserve"> </w:t>
      </w:r>
      <w:r w:rsidR="00D837E1" w:rsidRPr="00D837E1">
        <w:rPr>
          <w:rFonts w:ascii="Cambria" w:hAnsi="Cambria" w:cs="Arial"/>
          <w:sz w:val="24"/>
          <w:szCs w:val="24"/>
        </w:rPr>
        <w:t>Nebulizator</w:t>
      </w:r>
      <w:r w:rsidR="00D837E1">
        <w:rPr>
          <w:rFonts w:ascii="Cambria" w:hAnsi="Cambria" w:cs="Arial"/>
          <w:sz w:val="24"/>
          <w:szCs w:val="24"/>
        </w:rPr>
        <w:tab/>
      </w:r>
      <w:r w:rsidR="00D837E1">
        <w:rPr>
          <w:rFonts w:ascii="Cambria" w:hAnsi="Cambria" w:cs="Arial"/>
          <w:sz w:val="24"/>
          <w:szCs w:val="24"/>
        </w:rPr>
        <w:tab/>
      </w:r>
      <w:r w:rsidR="00D837E1">
        <w:rPr>
          <w:rFonts w:ascii="Cambria" w:hAnsi="Cambria" w:cs="Arial"/>
          <w:sz w:val="24"/>
          <w:szCs w:val="24"/>
        </w:rPr>
        <w:tab/>
      </w:r>
      <w:r w:rsidR="00D837E1">
        <w:rPr>
          <w:rFonts w:ascii="Cambria" w:hAnsi="Cambria" w:cs="Arial"/>
          <w:sz w:val="24"/>
          <w:szCs w:val="24"/>
        </w:rPr>
        <w:tab/>
      </w:r>
      <w:r w:rsidR="00D837E1">
        <w:rPr>
          <w:rFonts w:ascii="Cambria" w:hAnsi="Cambria" w:cs="Arial"/>
          <w:sz w:val="24"/>
          <w:szCs w:val="24"/>
        </w:rPr>
        <w:tab/>
      </w:r>
      <w:r w:rsidR="00D837E1">
        <w:rPr>
          <w:rFonts w:ascii="Cambria" w:hAnsi="Cambria" w:cs="Arial"/>
          <w:sz w:val="24"/>
          <w:szCs w:val="24"/>
        </w:rPr>
        <w:tab/>
      </w:r>
      <w:r w:rsidR="00D25B56" w:rsidRPr="00FD25E1">
        <w:rPr>
          <w:rFonts w:ascii="Cambria" w:hAnsi="Cambria" w:cs="Arial"/>
          <w:b/>
          <w:sz w:val="24"/>
          <w:szCs w:val="24"/>
        </w:rPr>
        <w:t xml:space="preserve">………………… miesięcy </w:t>
      </w:r>
      <w:r w:rsidR="00D25B56" w:rsidRPr="00FD25E1">
        <w:rPr>
          <w:rFonts w:ascii="Cambria" w:hAnsi="Cambria" w:cs="Arial"/>
          <w:b/>
          <w:sz w:val="24"/>
          <w:szCs w:val="24"/>
          <w:vertAlign w:val="superscript"/>
        </w:rPr>
        <w:t>2)</w:t>
      </w:r>
    </w:p>
    <w:p w:rsidR="00671989" w:rsidRDefault="00671989" w:rsidP="00671989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671989">
        <w:rPr>
          <w:rFonts w:ascii="Cambria" w:hAnsi="Cambria" w:cs="Arial"/>
          <w:sz w:val="24"/>
          <w:szCs w:val="24"/>
        </w:rPr>
        <w:t>CZĘ</w:t>
      </w:r>
      <w:r w:rsidR="00D25B56">
        <w:rPr>
          <w:rFonts w:ascii="Cambria" w:hAnsi="Cambria" w:cs="Arial"/>
          <w:sz w:val="24"/>
          <w:szCs w:val="24"/>
        </w:rPr>
        <w:t>ŚĆ NR 9 –</w:t>
      </w:r>
      <w:r w:rsidR="00D837E1">
        <w:rPr>
          <w:rFonts w:ascii="Cambria" w:hAnsi="Cambria" w:cs="Arial"/>
          <w:sz w:val="24"/>
          <w:szCs w:val="24"/>
        </w:rPr>
        <w:t xml:space="preserve"> </w:t>
      </w:r>
      <w:r w:rsidR="00D837E1" w:rsidRPr="00D837E1">
        <w:rPr>
          <w:rFonts w:ascii="Cambria" w:hAnsi="Cambria" w:cs="Arial"/>
          <w:sz w:val="24"/>
          <w:szCs w:val="24"/>
        </w:rPr>
        <w:t>Pulsoksymetr napalcowy</w:t>
      </w:r>
      <w:r w:rsidR="00D837E1">
        <w:rPr>
          <w:rFonts w:ascii="Cambria" w:hAnsi="Cambria" w:cs="Arial"/>
          <w:sz w:val="24"/>
          <w:szCs w:val="24"/>
        </w:rPr>
        <w:tab/>
      </w:r>
      <w:r w:rsidR="00D837E1">
        <w:rPr>
          <w:rFonts w:ascii="Cambria" w:hAnsi="Cambria" w:cs="Arial"/>
          <w:sz w:val="24"/>
          <w:szCs w:val="24"/>
        </w:rPr>
        <w:tab/>
      </w:r>
      <w:r w:rsidR="00D837E1">
        <w:rPr>
          <w:rFonts w:ascii="Cambria" w:hAnsi="Cambria" w:cs="Arial"/>
          <w:sz w:val="24"/>
          <w:szCs w:val="24"/>
        </w:rPr>
        <w:tab/>
      </w:r>
      <w:r w:rsidR="00D837E1">
        <w:rPr>
          <w:rFonts w:ascii="Cambria" w:hAnsi="Cambria" w:cs="Arial"/>
          <w:sz w:val="24"/>
          <w:szCs w:val="24"/>
        </w:rPr>
        <w:tab/>
      </w:r>
      <w:r w:rsidR="00D25B56" w:rsidRPr="00FD25E1">
        <w:rPr>
          <w:rFonts w:ascii="Cambria" w:hAnsi="Cambria" w:cs="Arial"/>
          <w:b/>
          <w:sz w:val="24"/>
          <w:szCs w:val="24"/>
        </w:rPr>
        <w:t xml:space="preserve">………………… miesięcy </w:t>
      </w:r>
      <w:r w:rsidR="00D25B56" w:rsidRPr="00FD25E1">
        <w:rPr>
          <w:rFonts w:ascii="Cambria" w:hAnsi="Cambria" w:cs="Arial"/>
          <w:b/>
          <w:sz w:val="24"/>
          <w:szCs w:val="24"/>
          <w:vertAlign w:val="superscript"/>
        </w:rPr>
        <w:t>2)</w:t>
      </w:r>
    </w:p>
    <w:p w:rsidR="00D837E1" w:rsidRDefault="00D837E1" w:rsidP="00671989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D837E1">
        <w:rPr>
          <w:rFonts w:ascii="Cambria" w:hAnsi="Cambria" w:cs="Arial"/>
          <w:sz w:val="24"/>
          <w:szCs w:val="24"/>
        </w:rPr>
        <w:t>CZĘŚĆ NR 10 - Resuscytator AMBU sylikonowy</w:t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 w:rsidRPr="00FD25E1">
        <w:rPr>
          <w:rFonts w:ascii="Cambria" w:hAnsi="Cambria" w:cs="Arial"/>
          <w:b/>
          <w:sz w:val="24"/>
          <w:szCs w:val="24"/>
        </w:rPr>
        <w:t xml:space="preserve">………………… miesięcy </w:t>
      </w:r>
      <w:r w:rsidRPr="00FD25E1">
        <w:rPr>
          <w:rFonts w:ascii="Cambria" w:hAnsi="Cambria" w:cs="Arial"/>
          <w:b/>
          <w:sz w:val="24"/>
          <w:szCs w:val="24"/>
          <w:vertAlign w:val="superscript"/>
        </w:rPr>
        <w:t>2)</w:t>
      </w:r>
    </w:p>
    <w:p w:rsidR="00D837E1" w:rsidRDefault="00D837E1" w:rsidP="00C41D2F">
      <w:pPr>
        <w:jc w:val="both"/>
        <w:rPr>
          <w:rFonts w:ascii="Cambria" w:hAnsi="Cambria" w:cs="Arial"/>
          <w:sz w:val="24"/>
          <w:szCs w:val="24"/>
        </w:rPr>
      </w:pPr>
    </w:p>
    <w:p w:rsidR="00C41D2F" w:rsidRPr="00C933AC" w:rsidRDefault="00C41D2F" w:rsidP="00C41D2F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4. </w:t>
      </w:r>
      <w:r w:rsidRPr="00A57671">
        <w:rPr>
          <w:rFonts w:ascii="Cambria" w:hAnsi="Cambria" w:cs="Arial"/>
          <w:sz w:val="24"/>
          <w:szCs w:val="24"/>
        </w:rPr>
        <w:t>Zamówienie wykonam w terminie</w:t>
      </w:r>
      <w:r w:rsidR="007C42AD">
        <w:rPr>
          <w:rFonts w:ascii="Cambria" w:hAnsi="Cambria" w:cs="Arial"/>
          <w:sz w:val="24"/>
          <w:szCs w:val="24"/>
        </w:rPr>
        <w:t xml:space="preserve"> </w:t>
      </w:r>
      <w:r w:rsidR="0082411B">
        <w:rPr>
          <w:rFonts w:ascii="Cambria" w:hAnsi="Cambria" w:cs="Arial"/>
          <w:sz w:val="24"/>
          <w:szCs w:val="24"/>
        </w:rPr>
        <w:t>30</w:t>
      </w:r>
      <w:r w:rsidR="007C42AD">
        <w:rPr>
          <w:rFonts w:ascii="Cambria" w:hAnsi="Cambria" w:cs="Arial"/>
          <w:sz w:val="24"/>
          <w:szCs w:val="24"/>
        </w:rPr>
        <w:t xml:space="preserve"> dni </w:t>
      </w:r>
      <w:r w:rsidR="0013603C">
        <w:rPr>
          <w:rFonts w:ascii="Cambria" w:hAnsi="Cambria" w:cs="Arial"/>
          <w:sz w:val="24"/>
          <w:szCs w:val="24"/>
        </w:rPr>
        <w:t>od dnia zawarcia umowy</w:t>
      </w:r>
      <w:r>
        <w:rPr>
          <w:rFonts w:ascii="Cambria" w:hAnsi="Cambria" w:cs="Arial"/>
          <w:sz w:val="24"/>
          <w:szCs w:val="24"/>
        </w:rPr>
        <w:t>.</w:t>
      </w:r>
    </w:p>
    <w:p w:rsidR="00C41D2F" w:rsidRPr="00C933AC" w:rsidRDefault="00C41D2F" w:rsidP="00C41D2F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5. </w:t>
      </w:r>
      <w:r w:rsidRPr="00C933AC">
        <w:rPr>
          <w:rFonts w:ascii="Cambria" w:hAnsi="Cambria" w:cs="Arial"/>
          <w:sz w:val="24"/>
          <w:szCs w:val="24"/>
        </w:rPr>
        <w:t xml:space="preserve">Części zamówienia, których wykonanie zamierzam powierzyć podwykonawcom: </w:t>
      </w:r>
      <w:r>
        <w:rPr>
          <w:rFonts w:ascii="Cambria" w:hAnsi="Cambria" w:cs="Arial"/>
          <w:sz w:val="24"/>
          <w:szCs w:val="24"/>
          <w:vertAlign w:val="superscript"/>
        </w:rPr>
        <w:t>3</w:t>
      </w:r>
      <w:r w:rsidRPr="00A57671">
        <w:rPr>
          <w:rFonts w:ascii="Cambria" w:hAnsi="Cambria" w:cs="Arial"/>
          <w:sz w:val="24"/>
          <w:szCs w:val="24"/>
          <w:vertAlign w:val="superscript"/>
        </w:rPr>
        <w:t>)</w:t>
      </w:r>
    </w:p>
    <w:p w:rsidR="00C41D2F" w:rsidRDefault="00C41D2F" w:rsidP="00C41D2F">
      <w:pPr>
        <w:jc w:val="both"/>
        <w:rPr>
          <w:rFonts w:ascii="Cambria" w:hAnsi="Cambria" w:cs="Arial"/>
          <w:sz w:val="24"/>
          <w:szCs w:val="24"/>
        </w:rPr>
      </w:pPr>
    </w:p>
    <w:p w:rsidR="0013603C" w:rsidRDefault="0013603C" w:rsidP="00C41D2F">
      <w:pPr>
        <w:jc w:val="both"/>
        <w:rPr>
          <w:rFonts w:ascii="Cambria" w:hAnsi="Cambria" w:cs="Arial"/>
          <w:sz w:val="24"/>
          <w:szCs w:val="24"/>
        </w:rPr>
      </w:pPr>
    </w:p>
    <w:p w:rsidR="00C41D2F" w:rsidRPr="00C933AC" w:rsidRDefault="00C41D2F" w:rsidP="00C41D2F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…………………………………………………………………  </w:t>
      </w:r>
      <w:r w:rsidR="0013603C">
        <w:rPr>
          <w:rFonts w:ascii="Cambria" w:hAnsi="Cambria" w:cs="Arial"/>
          <w:sz w:val="24"/>
          <w:szCs w:val="24"/>
        </w:rPr>
        <w:t xml:space="preserve">       </w:t>
      </w:r>
      <w:r w:rsidRPr="00C933AC">
        <w:rPr>
          <w:rFonts w:ascii="Cambria" w:hAnsi="Cambria" w:cs="Arial"/>
          <w:sz w:val="24"/>
          <w:szCs w:val="24"/>
        </w:rPr>
        <w:t>.........................................................................</w:t>
      </w:r>
    </w:p>
    <w:p w:rsidR="00C41D2F" w:rsidRDefault="00C41D2F" w:rsidP="00C41D2F">
      <w:pPr>
        <w:ind w:left="708" w:firstLine="708"/>
        <w:jc w:val="both"/>
        <w:rPr>
          <w:rFonts w:ascii="Cambria" w:hAnsi="Cambria" w:cs="Arial"/>
          <w:sz w:val="24"/>
          <w:szCs w:val="24"/>
        </w:rPr>
      </w:pPr>
      <w:r w:rsidRPr="00C933AC">
        <w:rPr>
          <w:rFonts w:ascii="Cambria" w:hAnsi="Cambria" w:cs="Arial"/>
          <w:sz w:val="24"/>
          <w:szCs w:val="24"/>
        </w:rPr>
        <w:t>(określenie części)</w:t>
      </w:r>
      <w:r w:rsidRPr="00C933AC"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 w:rsidRPr="00C933AC">
        <w:rPr>
          <w:rFonts w:ascii="Cambria" w:hAnsi="Cambria" w:cs="Arial"/>
          <w:sz w:val="24"/>
          <w:szCs w:val="24"/>
        </w:rPr>
        <w:t>(firma podwykonawcy)</w:t>
      </w:r>
    </w:p>
    <w:p w:rsidR="00C41D2F" w:rsidRPr="00A10CBD" w:rsidRDefault="00C41D2F" w:rsidP="00C41D2F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6. </w:t>
      </w:r>
      <w:r w:rsidRPr="00066CFB">
        <w:rPr>
          <w:rFonts w:ascii="Cambria" w:hAnsi="Cambria" w:cs="Arial"/>
          <w:sz w:val="24"/>
          <w:szCs w:val="24"/>
        </w:rPr>
        <w:t>Oświadczamy, że wypełniliśmy obowiązki informacyjne przewidziane a w art. 13 lub 14 Rozporządzenia Parlamentu Europejskiego i Rady (UE) 2016/679 z dnia 27 kwietnia 2016 r. w sprawie ochrony osób fizycznych w związku z przetwarzaniem danych osobowych i w sprawie swobodnego przepływu takich danych oraz uchylenia dyrektywy 95/46/WE (Dz.U. UE L 119 z 04.05.2016 r.). wobec osób fizycznych, od których dane osobowe bezpośrednio lub pośrednio pozyskaliśmy w celu ubiegania się o udzielenie zamówienia publicznego w n</w:t>
      </w:r>
      <w:r>
        <w:rPr>
          <w:rFonts w:ascii="Cambria" w:hAnsi="Cambria" w:cs="Arial"/>
          <w:sz w:val="24"/>
          <w:szCs w:val="24"/>
        </w:rPr>
        <w:t>iniejszym postępowaniu.</w:t>
      </w:r>
      <w:r w:rsidRPr="006332A0">
        <w:rPr>
          <w:rFonts w:ascii="Cambria" w:hAnsi="Cambria" w:cs="Arial"/>
          <w:sz w:val="24"/>
          <w:szCs w:val="24"/>
          <w:vertAlign w:val="superscript"/>
        </w:rPr>
        <w:t>4)</w:t>
      </w:r>
    </w:p>
    <w:p w:rsidR="0043187F" w:rsidRDefault="0043187F" w:rsidP="00C41D2F">
      <w:pPr>
        <w:jc w:val="right"/>
        <w:rPr>
          <w:rFonts w:ascii="Cambria" w:hAnsi="Cambria" w:cs="Arial"/>
          <w:sz w:val="24"/>
          <w:szCs w:val="24"/>
        </w:rPr>
      </w:pPr>
    </w:p>
    <w:p w:rsidR="00012C3B" w:rsidRDefault="00012C3B" w:rsidP="00C41D2F">
      <w:pPr>
        <w:jc w:val="right"/>
        <w:rPr>
          <w:rFonts w:ascii="Cambria" w:hAnsi="Cambria" w:cs="Arial"/>
          <w:sz w:val="24"/>
          <w:szCs w:val="24"/>
        </w:rPr>
      </w:pPr>
    </w:p>
    <w:p w:rsidR="003D2E9E" w:rsidRDefault="003D2E9E" w:rsidP="00C41D2F">
      <w:pPr>
        <w:jc w:val="right"/>
        <w:rPr>
          <w:rFonts w:ascii="Cambria" w:hAnsi="Cambria" w:cs="Arial"/>
          <w:sz w:val="24"/>
          <w:szCs w:val="24"/>
        </w:rPr>
      </w:pPr>
    </w:p>
    <w:p w:rsidR="003D2E9E" w:rsidRPr="00ED43ED" w:rsidRDefault="00ED43ED" w:rsidP="00ED43ED">
      <w:pPr>
        <w:rPr>
          <w:rFonts w:ascii="Cambria" w:hAnsi="Cambria" w:cs="Arial"/>
          <w:sz w:val="24"/>
          <w:szCs w:val="24"/>
        </w:rPr>
      </w:pPr>
      <w:r w:rsidRPr="00450F44">
        <w:rPr>
          <w:rFonts w:ascii="Cambria" w:hAnsi="Cambria" w:cs="Arial"/>
        </w:rPr>
        <w:t>………………………….. dn. ……………………..</w:t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 w:rsidR="003D2E9E" w:rsidRPr="00E52AA6">
        <w:rPr>
          <w:rFonts w:ascii="Cambria" w:hAnsi="Cambria" w:cs="Arial"/>
          <w:color w:val="000000"/>
          <w:sz w:val="24"/>
          <w:szCs w:val="24"/>
        </w:rPr>
        <w:t>...............................................................</w:t>
      </w:r>
      <w:r w:rsidR="003D2E9E" w:rsidRPr="00E52AA6">
        <w:rPr>
          <w:rFonts w:ascii="Cambria" w:hAnsi="Cambria" w:cs="Arial"/>
          <w:color w:val="000000"/>
          <w:sz w:val="24"/>
          <w:szCs w:val="24"/>
        </w:rPr>
        <w:br/>
      </w:r>
      <w:r>
        <w:rPr>
          <w:rFonts w:ascii="Cambria" w:hAnsi="Cambria" w:cs="Arial"/>
          <w:color w:val="000000"/>
          <w:sz w:val="24"/>
          <w:szCs w:val="24"/>
        </w:rPr>
        <w:t xml:space="preserve">    Miejscowość</w:t>
      </w:r>
      <w:r w:rsidR="003D2E9E" w:rsidRPr="00E52AA6">
        <w:rPr>
          <w:rFonts w:ascii="Cambria" w:hAnsi="Cambria" w:cs="Arial"/>
          <w:color w:val="000000"/>
          <w:sz w:val="24"/>
          <w:szCs w:val="24"/>
        </w:rPr>
        <w:t xml:space="preserve">                      </w:t>
      </w:r>
      <w:r>
        <w:rPr>
          <w:rFonts w:ascii="Cambria" w:hAnsi="Cambria" w:cs="Arial"/>
          <w:color w:val="000000"/>
          <w:sz w:val="24"/>
          <w:szCs w:val="24"/>
        </w:rPr>
        <w:tab/>
      </w:r>
      <w:r>
        <w:rPr>
          <w:rFonts w:ascii="Cambria" w:hAnsi="Cambria" w:cs="Arial"/>
          <w:color w:val="000000"/>
          <w:sz w:val="24"/>
          <w:szCs w:val="24"/>
        </w:rPr>
        <w:tab/>
      </w:r>
      <w:r>
        <w:rPr>
          <w:rFonts w:ascii="Cambria" w:hAnsi="Cambria" w:cs="Arial"/>
          <w:color w:val="000000"/>
          <w:sz w:val="24"/>
          <w:szCs w:val="24"/>
        </w:rPr>
        <w:tab/>
      </w:r>
      <w:r>
        <w:rPr>
          <w:rFonts w:ascii="Cambria" w:hAnsi="Cambria" w:cs="Arial"/>
          <w:color w:val="000000"/>
          <w:sz w:val="24"/>
          <w:szCs w:val="24"/>
        </w:rPr>
        <w:tab/>
      </w:r>
      <w:r>
        <w:rPr>
          <w:rFonts w:ascii="Cambria" w:hAnsi="Cambria" w:cs="Arial"/>
          <w:color w:val="000000"/>
          <w:sz w:val="24"/>
          <w:szCs w:val="24"/>
        </w:rPr>
        <w:tab/>
        <w:t xml:space="preserve">         </w:t>
      </w:r>
      <w:r w:rsidR="003D2E9E" w:rsidRPr="00E52AA6">
        <w:rPr>
          <w:rFonts w:ascii="Cambria" w:hAnsi="Cambria" w:cs="Arial"/>
          <w:color w:val="000000"/>
          <w:sz w:val="24"/>
          <w:szCs w:val="24"/>
        </w:rPr>
        <w:t>(podpis Wykonawcy)</w:t>
      </w:r>
    </w:p>
    <w:p w:rsidR="00471259" w:rsidRDefault="00471259" w:rsidP="00C41D2F">
      <w:pPr>
        <w:spacing w:after="0" w:line="240" w:lineRule="auto"/>
        <w:rPr>
          <w:rFonts w:ascii="Cambria" w:hAnsi="Cambria" w:cs="Arial"/>
          <w:color w:val="000000"/>
          <w:sz w:val="24"/>
          <w:szCs w:val="24"/>
          <w:vertAlign w:val="superscript"/>
        </w:rPr>
      </w:pPr>
    </w:p>
    <w:p w:rsidR="00C41D2F" w:rsidRDefault="00C41D2F" w:rsidP="00C41D2F">
      <w:pPr>
        <w:spacing w:after="0" w:line="240" w:lineRule="auto"/>
        <w:rPr>
          <w:rFonts w:ascii="Cambria" w:hAnsi="Cambria" w:cs="Arial"/>
          <w:color w:val="000000"/>
          <w:sz w:val="24"/>
          <w:szCs w:val="24"/>
          <w:vertAlign w:val="superscript"/>
        </w:rPr>
      </w:pPr>
      <w:r w:rsidRPr="00E52AA6">
        <w:rPr>
          <w:rFonts w:ascii="Cambria" w:hAnsi="Cambria" w:cs="Arial"/>
          <w:color w:val="000000"/>
          <w:sz w:val="24"/>
          <w:szCs w:val="24"/>
          <w:vertAlign w:val="superscript"/>
        </w:rPr>
        <w:lastRenderedPageBreak/>
        <w:t>____________________________________________</w:t>
      </w:r>
    </w:p>
    <w:p w:rsidR="00C41D2F" w:rsidRPr="00A57671" w:rsidRDefault="00C41D2F" w:rsidP="00C41D2F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A57671">
        <w:rPr>
          <w:rFonts w:ascii="Cambria" w:hAnsi="Cambria" w:cs="Arial"/>
          <w:color w:val="000000"/>
          <w:sz w:val="24"/>
          <w:szCs w:val="24"/>
          <w:vertAlign w:val="superscript"/>
        </w:rPr>
        <w:t>1)</w:t>
      </w:r>
      <w:r w:rsidRPr="00A57671">
        <w:rPr>
          <w:rFonts w:ascii="Cambria" w:hAnsi="Cambria" w:cs="Arial"/>
          <w:color w:val="000000"/>
          <w:sz w:val="24"/>
          <w:szCs w:val="24"/>
        </w:rPr>
        <w:t xml:space="preserve"> Niepotrzebne skreślić.</w:t>
      </w:r>
    </w:p>
    <w:p w:rsidR="00C41D2F" w:rsidRPr="00A57671" w:rsidRDefault="00C41D2F" w:rsidP="00C41D2F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A57671">
        <w:rPr>
          <w:rFonts w:ascii="Cambria" w:hAnsi="Cambria" w:cs="Arial"/>
          <w:color w:val="000000"/>
          <w:sz w:val="24"/>
          <w:szCs w:val="24"/>
          <w:vertAlign w:val="superscript"/>
        </w:rPr>
        <w:t>2)</w:t>
      </w:r>
      <w:r w:rsidRPr="00A57671">
        <w:rPr>
          <w:rFonts w:ascii="Cambria" w:hAnsi="Cambria" w:cs="Arial"/>
          <w:color w:val="000000"/>
          <w:sz w:val="24"/>
          <w:szCs w:val="24"/>
        </w:rPr>
        <w:t xml:space="preserve"> Liczba miesięcy musi być liczbą całkowitą</w:t>
      </w:r>
      <w:r>
        <w:rPr>
          <w:rFonts w:ascii="Cambria" w:hAnsi="Cambria" w:cs="Arial"/>
          <w:color w:val="000000"/>
          <w:sz w:val="24"/>
          <w:szCs w:val="24"/>
        </w:rPr>
        <w:t xml:space="preserve"> i nie może wynosić mniej niż </w:t>
      </w:r>
      <w:r w:rsidR="00D25B56">
        <w:rPr>
          <w:rFonts w:ascii="Cambria" w:hAnsi="Cambria" w:cs="Arial"/>
          <w:color w:val="000000"/>
          <w:sz w:val="24"/>
          <w:szCs w:val="24"/>
        </w:rPr>
        <w:t>24</w:t>
      </w:r>
      <w:r w:rsidRPr="00A57671">
        <w:rPr>
          <w:rFonts w:ascii="Cambria" w:hAnsi="Cambria" w:cs="Arial"/>
          <w:color w:val="000000"/>
          <w:sz w:val="24"/>
          <w:szCs w:val="24"/>
        </w:rPr>
        <w:t>.</w:t>
      </w:r>
    </w:p>
    <w:p w:rsidR="00C41D2F" w:rsidRDefault="00C41D2F" w:rsidP="00C41D2F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A57671">
        <w:rPr>
          <w:rFonts w:ascii="Cambria" w:hAnsi="Cambria" w:cs="Arial"/>
          <w:color w:val="000000"/>
          <w:sz w:val="24"/>
          <w:szCs w:val="24"/>
          <w:vertAlign w:val="superscript"/>
        </w:rPr>
        <w:t>3)</w:t>
      </w:r>
      <w:r w:rsidRPr="00A57671">
        <w:rPr>
          <w:rFonts w:ascii="Cambria" w:hAnsi="Cambria" w:cs="Arial"/>
          <w:color w:val="000000"/>
          <w:sz w:val="24"/>
          <w:szCs w:val="24"/>
        </w:rPr>
        <w:t xml:space="preserve"> Wypełnić jeżeli dotyczy. O ile jest to wiadome, podać firmy podwykonawców.</w:t>
      </w:r>
    </w:p>
    <w:p w:rsidR="00C41D2F" w:rsidRPr="00A57671" w:rsidRDefault="00C41D2F" w:rsidP="00C41D2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color w:val="000000"/>
          <w:sz w:val="24"/>
          <w:szCs w:val="24"/>
        </w:rPr>
      </w:pPr>
      <w:r w:rsidRPr="006332A0">
        <w:rPr>
          <w:rFonts w:ascii="Cambria" w:hAnsi="Cambria" w:cs="Arial"/>
          <w:color w:val="000000"/>
          <w:sz w:val="24"/>
          <w:szCs w:val="24"/>
          <w:vertAlign w:val="superscript"/>
        </w:rPr>
        <w:t>4)</w:t>
      </w:r>
      <w:r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6332A0">
        <w:rPr>
          <w:rFonts w:asciiTheme="majorHAnsi" w:hAnsiTheme="majorHAnsi" w:cs="Arial"/>
          <w:color w:val="000000"/>
          <w:sz w:val="24"/>
          <w:szCs w:val="24"/>
        </w:rPr>
        <w:t>Wykreślić w przypadku gdy wykonawca nie przekazuje danych osobowych innych niż bezpośrednio jego dotyczących lub zachodzi wyłączenie stosowania obowiązku informacyjnego, stosownie do art. 13 ust. 4 lub art. 14 ust. 5 RODO.</w:t>
      </w:r>
    </w:p>
    <w:p w:rsidR="00C41D2F" w:rsidRDefault="00C41D2F" w:rsidP="00C41D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  <w:sectPr w:rsidR="00C41D2F" w:rsidSect="00A31FDC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5E409C" w:rsidRDefault="00582BA9" w:rsidP="0013603C">
      <w:pPr>
        <w:jc w:val="center"/>
        <w:rPr>
          <w:rFonts w:ascii="Cambria" w:hAnsi="Cambria" w:cs="Arial"/>
          <w:b/>
          <w:iCs/>
          <w:color w:val="000000"/>
          <w:sz w:val="24"/>
          <w:szCs w:val="24"/>
        </w:rPr>
      </w:pPr>
      <w:r>
        <w:rPr>
          <w:rFonts w:ascii="Cambria" w:hAnsi="Cambria" w:cs="Arial"/>
          <w:b/>
          <w:color w:val="000000"/>
          <w:sz w:val="24"/>
          <w:szCs w:val="24"/>
        </w:rPr>
        <w:lastRenderedPageBreak/>
        <w:t>OFERTA</w:t>
      </w:r>
      <w:r w:rsidR="003D2E9E">
        <w:rPr>
          <w:rFonts w:ascii="Cambria" w:hAnsi="Cambria" w:cs="Arial"/>
          <w:b/>
          <w:color w:val="000000"/>
          <w:sz w:val="24"/>
          <w:szCs w:val="24"/>
        </w:rPr>
        <w:t xml:space="preserve"> - </w:t>
      </w:r>
      <w:r w:rsidR="00C41D2F">
        <w:rPr>
          <w:rFonts w:ascii="Cambria" w:hAnsi="Cambria" w:cs="Arial"/>
          <w:b/>
          <w:iCs/>
          <w:color w:val="000000"/>
          <w:sz w:val="24"/>
          <w:szCs w:val="24"/>
        </w:rPr>
        <w:t>FORMULARZ CENOWY</w:t>
      </w:r>
      <w:r w:rsidR="001A6F88">
        <w:rPr>
          <w:rFonts w:ascii="Cambria" w:hAnsi="Cambria" w:cs="Arial"/>
          <w:b/>
          <w:iCs/>
          <w:color w:val="000000"/>
          <w:sz w:val="24"/>
          <w:szCs w:val="24"/>
        </w:rPr>
        <w:t xml:space="preserve"> </w:t>
      </w:r>
    </w:p>
    <w:p w:rsidR="007C42AD" w:rsidRDefault="00EF56AF" w:rsidP="0013603C">
      <w:pPr>
        <w:jc w:val="center"/>
        <w:rPr>
          <w:rFonts w:ascii="Cambria" w:hAnsi="Cambria" w:cs="Arial"/>
          <w:b/>
          <w:iCs/>
          <w:color w:val="000000"/>
          <w:sz w:val="24"/>
          <w:szCs w:val="24"/>
        </w:rPr>
      </w:pPr>
      <w:r>
        <w:rPr>
          <w:rFonts w:ascii="Cambria" w:hAnsi="Cambria" w:cs="Arial"/>
          <w:b/>
          <w:iCs/>
          <w:color w:val="000000"/>
          <w:sz w:val="24"/>
          <w:szCs w:val="24"/>
        </w:rPr>
        <w:t>S</w:t>
      </w:r>
      <w:r w:rsidR="005E409C">
        <w:rPr>
          <w:rFonts w:ascii="Cambria" w:hAnsi="Cambria" w:cs="Arial"/>
          <w:b/>
          <w:iCs/>
          <w:color w:val="000000"/>
          <w:sz w:val="24"/>
          <w:szCs w:val="24"/>
        </w:rPr>
        <w:t>PRZĘT MEDYCZNY</w:t>
      </w:r>
    </w:p>
    <w:p w:rsidR="005E409C" w:rsidRDefault="005E409C" w:rsidP="001A6F88">
      <w:pPr>
        <w:spacing w:after="0"/>
        <w:rPr>
          <w:rFonts w:ascii="Cambria" w:hAnsi="Cambria" w:cs="Arial"/>
          <w:iCs/>
          <w:color w:val="000000"/>
          <w:sz w:val="20"/>
          <w:szCs w:val="24"/>
        </w:rPr>
      </w:pPr>
    </w:p>
    <w:p w:rsidR="005E409C" w:rsidRDefault="005E409C" w:rsidP="001A6F88">
      <w:pPr>
        <w:spacing w:after="0"/>
        <w:rPr>
          <w:rFonts w:ascii="Cambria" w:hAnsi="Cambria" w:cs="Arial"/>
          <w:iCs/>
          <w:color w:val="000000"/>
          <w:sz w:val="20"/>
          <w:szCs w:val="24"/>
        </w:rPr>
      </w:pPr>
    </w:p>
    <w:p w:rsidR="0013603C" w:rsidRPr="0013603C" w:rsidRDefault="0013603C" w:rsidP="001A6F88">
      <w:pPr>
        <w:spacing w:after="0"/>
        <w:rPr>
          <w:rFonts w:ascii="Cambria" w:hAnsi="Cambria" w:cs="Arial"/>
          <w:iCs/>
          <w:color w:val="000000"/>
          <w:sz w:val="20"/>
          <w:szCs w:val="24"/>
        </w:rPr>
      </w:pPr>
      <w:r w:rsidRPr="0013603C">
        <w:rPr>
          <w:rFonts w:ascii="Cambria" w:hAnsi="Cambria" w:cs="Arial"/>
          <w:iCs/>
          <w:color w:val="000000"/>
          <w:sz w:val="20"/>
          <w:szCs w:val="24"/>
        </w:rPr>
        <w:t>……………………………………………</w:t>
      </w:r>
    </w:p>
    <w:p w:rsidR="00ED43ED" w:rsidRDefault="0013603C" w:rsidP="001A6F88">
      <w:pPr>
        <w:spacing w:after="0"/>
        <w:rPr>
          <w:rFonts w:ascii="Cambria" w:hAnsi="Cambria" w:cs="Arial"/>
          <w:iCs/>
          <w:color w:val="000000"/>
          <w:sz w:val="20"/>
          <w:szCs w:val="24"/>
        </w:rPr>
      </w:pPr>
      <w:r w:rsidRPr="0013603C">
        <w:rPr>
          <w:rFonts w:ascii="Cambria" w:hAnsi="Cambria" w:cs="Arial"/>
          <w:iCs/>
          <w:color w:val="000000"/>
          <w:sz w:val="20"/>
          <w:szCs w:val="24"/>
        </w:rPr>
        <w:t>(Pieczęć Nazwa Wykonawcy)</w:t>
      </w:r>
    </w:p>
    <w:p w:rsidR="005E409C" w:rsidRDefault="005E409C" w:rsidP="001A6F88">
      <w:pPr>
        <w:spacing w:after="0"/>
        <w:rPr>
          <w:rFonts w:ascii="Cambria" w:hAnsi="Cambria" w:cs="Arial"/>
          <w:iCs/>
          <w:color w:val="000000"/>
          <w:sz w:val="20"/>
          <w:szCs w:val="24"/>
        </w:rPr>
      </w:pPr>
    </w:p>
    <w:p w:rsidR="005E409C" w:rsidRDefault="005E409C" w:rsidP="001A6F88">
      <w:pPr>
        <w:spacing w:after="0"/>
        <w:rPr>
          <w:rFonts w:ascii="Cambria" w:hAnsi="Cambria" w:cs="Arial"/>
          <w:iCs/>
          <w:color w:val="000000"/>
          <w:sz w:val="20"/>
          <w:szCs w:val="24"/>
        </w:rPr>
      </w:pPr>
    </w:p>
    <w:tbl>
      <w:tblPr>
        <w:tblW w:w="1385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709"/>
        <w:gridCol w:w="709"/>
        <w:gridCol w:w="1276"/>
        <w:gridCol w:w="1275"/>
        <w:gridCol w:w="851"/>
        <w:gridCol w:w="1559"/>
        <w:gridCol w:w="2305"/>
        <w:gridCol w:w="2189"/>
      </w:tblGrid>
      <w:tr w:rsidR="007C42AD" w:rsidRPr="005E46C3" w:rsidTr="00471259">
        <w:trPr>
          <w:trHeight w:val="2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C42AD" w:rsidRPr="005E46C3" w:rsidRDefault="007C42AD" w:rsidP="00471259">
            <w:pPr>
              <w:snapToGrid w:val="0"/>
              <w:spacing w:line="25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C42AD" w:rsidRPr="005E46C3" w:rsidRDefault="007C42AD" w:rsidP="00471259">
            <w:pPr>
              <w:snapToGrid w:val="0"/>
              <w:spacing w:line="25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C42AD" w:rsidRPr="005E46C3" w:rsidRDefault="007C42AD" w:rsidP="00471259">
            <w:pPr>
              <w:snapToGrid w:val="0"/>
              <w:spacing w:line="25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C42AD" w:rsidRPr="005E46C3" w:rsidRDefault="007C42AD" w:rsidP="00471259">
            <w:pPr>
              <w:snapToGrid w:val="0"/>
              <w:spacing w:line="25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Cena jedn.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C42AD" w:rsidRPr="005E46C3" w:rsidRDefault="007C42AD" w:rsidP="00471259">
            <w:pPr>
              <w:snapToGrid w:val="0"/>
              <w:spacing w:line="25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C42AD" w:rsidRPr="005E46C3" w:rsidRDefault="007C42AD" w:rsidP="00471259">
            <w:pPr>
              <w:snapToGrid w:val="0"/>
              <w:spacing w:line="25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C42AD" w:rsidRPr="005E46C3" w:rsidRDefault="007C42AD" w:rsidP="00471259">
            <w:pPr>
              <w:snapToGrid w:val="0"/>
              <w:spacing w:line="25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Wartość brutto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C42AD" w:rsidRPr="005E46C3" w:rsidRDefault="007C42AD" w:rsidP="00471259">
            <w:pPr>
              <w:snapToGrid w:val="0"/>
              <w:spacing w:line="25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Nazwa handlowa, typ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, model, nr katalogowy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42AD" w:rsidRPr="005E46C3" w:rsidRDefault="007C42AD" w:rsidP="00471259">
            <w:pPr>
              <w:snapToGrid w:val="0"/>
              <w:spacing w:line="25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P</w:t>
            </w:r>
            <w:r w:rsidRPr="005E46C3">
              <w:rPr>
                <w:rFonts w:asciiTheme="majorHAnsi" w:hAnsiTheme="majorHAnsi" w:cs="Arial"/>
                <w:b/>
                <w:sz w:val="24"/>
                <w:szCs w:val="24"/>
              </w:rPr>
              <w:t>roducent</w:t>
            </w:r>
          </w:p>
        </w:tc>
      </w:tr>
      <w:tr w:rsidR="007C42AD" w:rsidRPr="005E46C3" w:rsidTr="007C42AD">
        <w:trPr>
          <w:trHeight w:val="4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Default="00CE3227" w:rsidP="00471259">
            <w:pPr>
              <w:spacing w:after="0" w:line="257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Wózek toaletowy transportowy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Default="007C42AD" w:rsidP="00471259">
            <w:pPr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Default="00CE3227" w:rsidP="00471259">
            <w:pPr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Pr="005E46C3" w:rsidRDefault="007C42AD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Pr="005E46C3" w:rsidRDefault="007C42AD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Pr="005E46C3" w:rsidRDefault="007C42AD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Pr="005E46C3" w:rsidRDefault="007C42AD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Pr="005E46C3" w:rsidRDefault="007C42AD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Pr="005E46C3" w:rsidRDefault="007C42AD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C42AD" w:rsidRPr="005E46C3" w:rsidTr="007C42AD">
        <w:trPr>
          <w:trHeight w:val="4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Default="001A6F88" w:rsidP="00471259">
            <w:pPr>
              <w:spacing w:after="0" w:line="257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1A6F88">
              <w:rPr>
                <w:rFonts w:ascii="Cambria" w:hAnsi="Cambria" w:cs="Arial"/>
                <w:b/>
                <w:sz w:val="24"/>
                <w:szCs w:val="24"/>
              </w:rPr>
              <w:t>Wózek do transportu pacjentów w pozycji siedzącej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Default="007C42AD" w:rsidP="00471259">
            <w:pPr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Default="001A6F88" w:rsidP="00471259">
            <w:pPr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Pr="005E46C3" w:rsidRDefault="007C42AD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Pr="005E46C3" w:rsidRDefault="007C42AD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Pr="005E46C3" w:rsidRDefault="007C42AD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Pr="005E46C3" w:rsidRDefault="007C42AD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Pr="005E46C3" w:rsidRDefault="007C42AD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Pr="005E46C3" w:rsidRDefault="007C42AD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C42AD" w:rsidRPr="005E46C3" w:rsidTr="007C42AD">
        <w:trPr>
          <w:trHeight w:val="4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Default="001A6F88" w:rsidP="00471259">
            <w:pPr>
              <w:spacing w:after="0" w:line="257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1A6F88">
              <w:rPr>
                <w:rFonts w:ascii="Cambria" w:hAnsi="Cambria" w:cs="Arial"/>
                <w:b/>
                <w:sz w:val="24"/>
                <w:szCs w:val="24"/>
              </w:rPr>
              <w:t>Pompa infuzyjna jednostrzykawkowa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Default="007C42AD" w:rsidP="00471259">
            <w:pPr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Default="007C42AD" w:rsidP="00471259">
            <w:pPr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Pr="005E46C3" w:rsidRDefault="007C42AD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Pr="005E46C3" w:rsidRDefault="007C42AD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Pr="005E46C3" w:rsidRDefault="007C42AD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Pr="005E46C3" w:rsidRDefault="007C42AD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Pr="005E46C3" w:rsidRDefault="007C42AD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Pr="005E46C3" w:rsidRDefault="007C42AD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C42AD" w:rsidRPr="005E46C3" w:rsidTr="007C42AD">
        <w:trPr>
          <w:trHeight w:val="4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Default="001A6F88" w:rsidP="00471259">
            <w:pPr>
              <w:spacing w:after="0" w:line="257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1A6F88">
              <w:rPr>
                <w:rFonts w:ascii="Cambria" w:hAnsi="Cambria" w:cs="Arial"/>
                <w:b/>
                <w:sz w:val="24"/>
                <w:szCs w:val="24"/>
              </w:rPr>
              <w:t>Ssak medyczny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Default="007C42AD" w:rsidP="00471259">
            <w:pPr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Default="001A6F88" w:rsidP="00471259">
            <w:pPr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Pr="005E46C3" w:rsidRDefault="007C42AD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Pr="005E46C3" w:rsidRDefault="007C42AD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Pr="005E46C3" w:rsidRDefault="007C42AD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Pr="005E46C3" w:rsidRDefault="007C42AD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Pr="005E46C3" w:rsidRDefault="007C42AD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Pr="005E46C3" w:rsidRDefault="007C42AD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C42AD" w:rsidRPr="005E46C3" w:rsidTr="007C42AD">
        <w:trPr>
          <w:trHeight w:val="4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Pr="007C42AD" w:rsidRDefault="001A6F88" w:rsidP="00471259">
            <w:pPr>
              <w:spacing w:after="0" w:line="257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1A6F88">
              <w:rPr>
                <w:rFonts w:ascii="Cambria" w:hAnsi="Cambria" w:cs="Arial"/>
                <w:b/>
                <w:sz w:val="24"/>
                <w:szCs w:val="24"/>
              </w:rPr>
              <w:t>Ciśnieniomierz automatyczny mobilny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Default="007C42AD" w:rsidP="00471259">
            <w:pPr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Default="001A6F88" w:rsidP="00471259">
            <w:pPr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Pr="005E46C3" w:rsidRDefault="007C42AD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Pr="005E46C3" w:rsidRDefault="007C42AD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Pr="005E46C3" w:rsidRDefault="007C42AD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Pr="005E46C3" w:rsidRDefault="007C42AD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Pr="005E46C3" w:rsidRDefault="007C42AD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Pr="005E46C3" w:rsidRDefault="007C42AD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C42AD" w:rsidRPr="005E46C3" w:rsidTr="007C42AD">
        <w:trPr>
          <w:trHeight w:val="4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Pr="007C42AD" w:rsidRDefault="001A6F88" w:rsidP="00471259">
            <w:pPr>
              <w:spacing w:after="0" w:line="257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1A6F88">
              <w:rPr>
                <w:rFonts w:ascii="Cambria" w:hAnsi="Cambria" w:cs="Arial"/>
                <w:b/>
                <w:sz w:val="24"/>
                <w:szCs w:val="24"/>
              </w:rPr>
              <w:t>Ciśnieniomierz automatyczny naramienny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Default="007C42AD" w:rsidP="00471259">
            <w:pPr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Default="007C42AD" w:rsidP="00471259">
            <w:pPr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Pr="005E46C3" w:rsidRDefault="007C42AD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Pr="005E46C3" w:rsidRDefault="007C42AD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Pr="005E46C3" w:rsidRDefault="007C42AD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Pr="005E46C3" w:rsidRDefault="007C42AD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Pr="005E46C3" w:rsidRDefault="007C42AD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Pr="005E46C3" w:rsidRDefault="007C42AD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C42AD" w:rsidRPr="005E46C3" w:rsidTr="007C42AD">
        <w:trPr>
          <w:trHeight w:val="4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Pr="007C42AD" w:rsidRDefault="001A6F88" w:rsidP="00471259">
            <w:pPr>
              <w:spacing w:after="0" w:line="257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1A6F88">
              <w:rPr>
                <w:rFonts w:ascii="Cambria" w:hAnsi="Cambria" w:cs="Arial"/>
                <w:b/>
                <w:sz w:val="24"/>
                <w:szCs w:val="24"/>
              </w:rPr>
              <w:t>Podnośnik transportowy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Default="007C42AD" w:rsidP="00471259">
            <w:pPr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Default="00514F86" w:rsidP="00471259">
            <w:pPr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Pr="005E46C3" w:rsidRDefault="007C42AD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Pr="005E46C3" w:rsidRDefault="007C42AD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Pr="005E46C3" w:rsidRDefault="007C42AD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Pr="005E46C3" w:rsidRDefault="007C42AD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Pr="005E46C3" w:rsidRDefault="007C42AD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Pr="005E46C3" w:rsidRDefault="007C42AD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C42AD" w:rsidRPr="005E46C3" w:rsidTr="007C42AD">
        <w:trPr>
          <w:trHeight w:val="4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Pr="007C42AD" w:rsidRDefault="001A6F88" w:rsidP="00471259">
            <w:pPr>
              <w:spacing w:after="0" w:line="257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1A6F88">
              <w:rPr>
                <w:rFonts w:ascii="Cambria" w:hAnsi="Cambria" w:cs="Arial"/>
                <w:b/>
                <w:sz w:val="24"/>
                <w:szCs w:val="24"/>
              </w:rPr>
              <w:t>Nebulizator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Default="007C42AD" w:rsidP="00471259">
            <w:pPr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Default="001A6F88" w:rsidP="00471259">
            <w:pPr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Pr="005E46C3" w:rsidRDefault="007C42AD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Pr="005E46C3" w:rsidRDefault="007C42AD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Pr="005E46C3" w:rsidRDefault="007C42AD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Pr="005E46C3" w:rsidRDefault="007C42AD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Pr="005E46C3" w:rsidRDefault="007C42AD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D" w:rsidRPr="005E46C3" w:rsidRDefault="007C42AD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B23CB" w:rsidRPr="005E46C3" w:rsidTr="007C42AD">
        <w:trPr>
          <w:trHeight w:val="4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CB" w:rsidRPr="007C42AD" w:rsidRDefault="001A6F88" w:rsidP="00471259">
            <w:pPr>
              <w:spacing w:after="0" w:line="257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1A6F88">
              <w:rPr>
                <w:rFonts w:ascii="Cambria" w:hAnsi="Cambria" w:cs="Arial"/>
                <w:b/>
                <w:sz w:val="24"/>
                <w:szCs w:val="24"/>
              </w:rPr>
              <w:lastRenderedPageBreak/>
              <w:t>Pulsoksymetr napalcowy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CB" w:rsidRDefault="00EB23CB" w:rsidP="00471259">
            <w:pPr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CB" w:rsidRDefault="00EB23CB" w:rsidP="00471259">
            <w:pPr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CB" w:rsidRPr="005E46C3" w:rsidRDefault="00EB23CB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CB" w:rsidRPr="005E46C3" w:rsidRDefault="00EB23CB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CB" w:rsidRPr="005E46C3" w:rsidRDefault="00EB23CB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CB" w:rsidRPr="005E46C3" w:rsidRDefault="00EB23CB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CB" w:rsidRPr="005E46C3" w:rsidRDefault="00EB23CB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CB" w:rsidRPr="005E46C3" w:rsidRDefault="00EB23CB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1A6F88" w:rsidRPr="005E46C3" w:rsidTr="007C42AD">
        <w:trPr>
          <w:trHeight w:val="4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88" w:rsidRPr="001A6F88" w:rsidRDefault="001A6F88" w:rsidP="00471259">
            <w:pPr>
              <w:spacing w:after="0" w:line="257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1A6F88">
              <w:rPr>
                <w:rFonts w:ascii="Cambria" w:hAnsi="Cambria" w:cs="Arial"/>
                <w:b/>
                <w:sz w:val="24"/>
                <w:szCs w:val="24"/>
              </w:rPr>
              <w:t>Resuscytator AMBU sylikonowy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88" w:rsidRDefault="001A6F88" w:rsidP="00471259">
            <w:pPr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88" w:rsidRDefault="001A6F88" w:rsidP="00471259">
            <w:pPr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88" w:rsidRPr="005E46C3" w:rsidRDefault="001A6F88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88" w:rsidRPr="005E46C3" w:rsidRDefault="001A6F88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88" w:rsidRPr="005E46C3" w:rsidRDefault="001A6F88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88" w:rsidRPr="005E46C3" w:rsidRDefault="001A6F88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88" w:rsidRPr="005E46C3" w:rsidRDefault="001A6F88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88" w:rsidRPr="005E46C3" w:rsidRDefault="001A6F88" w:rsidP="00471259">
            <w:pPr>
              <w:snapToGrid w:val="0"/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AE654D" w:rsidRDefault="00AE654D" w:rsidP="00C41D2F">
      <w:pPr>
        <w:widowControl w:val="0"/>
        <w:tabs>
          <w:tab w:val="left" w:pos="360"/>
          <w:tab w:val="left" w:pos="930"/>
        </w:tabs>
        <w:overflowPunct w:val="0"/>
        <w:autoSpaceDE w:val="0"/>
        <w:spacing w:line="200" w:lineRule="atLeast"/>
        <w:textAlignment w:val="baseline"/>
        <w:rPr>
          <w:rFonts w:asciiTheme="majorHAnsi" w:hAnsiTheme="majorHAnsi"/>
          <w:sz w:val="20"/>
        </w:rPr>
      </w:pPr>
    </w:p>
    <w:p w:rsidR="005E409C" w:rsidRDefault="005E409C" w:rsidP="00C41D2F">
      <w:pPr>
        <w:widowControl w:val="0"/>
        <w:tabs>
          <w:tab w:val="left" w:pos="360"/>
          <w:tab w:val="left" w:pos="930"/>
        </w:tabs>
        <w:overflowPunct w:val="0"/>
        <w:autoSpaceDE w:val="0"/>
        <w:spacing w:line="200" w:lineRule="atLeast"/>
        <w:textAlignment w:val="baseline"/>
        <w:rPr>
          <w:rFonts w:asciiTheme="majorHAnsi" w:hAnsiTheme="majorHAnsi"/>
          <w:sz w:val="20"/>
        </w:rPr>
      </w:pPr>
    </w:p>
    <w:p w:rsidR="005E409C" w:rsidRDefault="005E409C" w:rsidP="00C41D2F">
      <w:pPr>
        <w:widowControl w:val="0"/>
        <w:tabs>
          <w:tab w:val="left" w:pos="360"/>
          <w:tab w:val="left" w:pos="930"/>
        </w:tabs>
        <w:overflowPunct w:val="0"/>
        <w:autoSpaceDE w:val="0"/>
        <w:spacing w:line="200" w:lineRule="atLeast"/>
        <w:textAlignment w:val="baseline"/>
        <w:rPr>
          <w:rFonts w:asciiTheme="majorHAnsi" w:hAnsiTheme="majorHAnsi"/>
          <w:sz w:val="20"/>
        </w:rPr>
      </w:pPr>
    </w:p>
    <w:p w:rsidR="005E409C" w:rsidRDefault="005E409C" w:rsidP="00C41D2F">
      <w:pPr>
        <w:widowControl w:val="0"/>
        <w:tabs>
          <w:tab w:val="left" w:pos="360"/>
          <w:tab w:val="left" w:pos="930"/>
        </w:tabs>
        <w:overflowPunct w:val="0"/>
        <w:autoSpaceDE w:val="0"/>
        <w:spacing w:line="200" w:lineRule="atLeast"/>
        <w:textAlignment w:val="baseline"/>
        <w:rPr>
          <w:rFonts w:asciiTheme="majorHAnsi" w:hAnsiTheme="majorHAnsi"/>
          <w:sz w:val="20"/>
        </w:rPr>
      </w:pPr>
    </w:p>
    <w:p w:rsidR="003D2E9E" w:rsidRPr="003D2E9E" w:rsidRDefault="003D2E9E" w:rsidP="003D2E9E">
      <w:pPr>
        <w:widowControl w:val="0"/>
        <w:tabs>
          <w:tab w:val="left" w:pos="360"/>
          <w:tab w:val="left" w:pos="930"/>
          <w:tab w:val="left" w:pos="6738"/>
        </w:tabs>
        <w:overflowPunct w:val="0"/>
        <w:autoSpaceDE w:val="0"/>
        <w:spacing w:after="0" w:line="240" w:lineRule="auto"/>
        <w:textAlignment w:val="baseline"/>
        <w:rPr>
          <w:rFonts w:ascii="Cambria" w:hAnsi="Cambria" w:cs="Arial"/>
        </w:rPr>
      </w:pPr>
      <w:r w:rsidRPr="00450F44">
        <w:rPr>
          <w:rFonts w:ascii="Cambria" w:hAnsi="Cambria" w:cs="Arial"/>
        </w:rPr>
        <w:t>………………………….. dn. ……………………..</w:t>
      </w:r>
      <w:r w:rsidRPr="00450F44">
        <w:rPr>
          <w:rFonts w:ascii="Cambria" w:hAnsi="Cambria" w:cs="Arial"/>
        </w:rPr>
        <w:tab/>
      </w:r>
      <w:r w:rsidRPr="00450F44">
        <w:rPr>
          <w:rFonts w:ascii="Cambria" w:hAnsi="Cambria" w:cs="Arial"/>
        </w:rPr>
        <w:tab/>
      </w:r>
      <w:r w:rsidRPr="00450F44">
        <w:rPr>
          <w:rFonts w:ascii="Cambria" w:hAnsi="Cambria" w:cs="Arial"/>
        </w:rPr>
        <w:tab/>
      </w:r>
      <w:r w:rsidRPr="00450F44">
        <w:rPr>
          <w:rFonts w:ascii="Cambria" w:hAnsi="Cambria" w:cs="Arial"/>
        </w:rPr>
        <w:tab/>
      </w:r>
      <w:r w:rsidRPr="00450F44">
        <w:rPr>
          <w:rFonts w:ascii="Cambria" w:hAnsi="Cambria" w:cs="Arial"/>
        </w:rPr>
        <w:tab/>
      </w:r>
      <w:r w:rsidRPr="00450F44">
        <w:rPr>
          <w:rFonts w:ascii="Cambria" w:hAnsi="Cambria" w:cs="Arial"/>
        </w:rPr>
        <w:tab/>
      </w:r>
      <w:r w:rsidRPr="00450F44">
        <w:rPr>
          <w:rFonts w:ascii="Cambria" w:hAnsi="Cambria" w:cs="Arial"/>
        </w:rPr>
        <w:tab/>
        <w:t>………………………………………</w:t>
      </w:r>
      <w:r>
        <w:rPr>
          <w:rFonts w:ascii="Cambria" w:hAnsi="Cambria" w:cs="Arial"/>
        </w:rPr>
        <w:tab/>
        <w:t>Miejscowość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450F44">
        <w:rPr>
          <w:rFonts w:ascii="Cambria" w:hAnsi="Cambria" w:cs="Arial"/>
        </w:rPr>
        <w:tab/>
      </w:r>
      <w:r w:rsidRPr="00450F44">
        <w:rPr>
          <w:rFonts w:ascii="Cambria" w:hAnsi="Cambria" w:cs="Arial"/>
        </w:rPr>
        <w:tab/>
        <w:t xml:space="preserve">      (podpis Wykonawcy</w:t>
      </w:r>
      <w:r w:rsidRPr="00450F44">
        <w:rPr>
          <w:rFonts w:ascii="Cambria" w:hAnsi="Cambria"/>
        </w:rPr>
        <w:t>)</w:t>
      </w:r>
    </w:p>
    <w:p w:rsidR="00C41D2F" w:rsidRDefault="00C41D2F" w:rsidP="00C54018">
      <w:pPr>
        <w:spacing w:after="0" w:line="240" w:lineRule="auto"/>
        <w:rPr>
          <w:rFonts w:asciiTheme="majorHAnsi" w:hAnsiTheme="majorHAnsi"/>
          <w:b/>
          <w:sz w:val="24"/>
          <w:szCs w:val="24"/>
        </w:rPr>
        <w:sectPr w:rsidR="00C41D2F" w:rsidSect="00A31FD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82BA9" w:rsidRDefault="00582BA9" w:rsidP="00C54018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lastRenderedPageBreak/>
        <w:t>OFERTA</w:t>
      </w:r>
      <w:r w:rsidR="00555FA3">
        <w:rPr>
          <w:rFonts w:asciiTheme="majorHAnsi" w:hAnsiTheme="majorHAnsi" w:cs="Arial"/>
          <w:b/>
          <w:sz w:val="24"/>
          <w:szCs w:val="24"/>
        </w:rPr>
        <w:t xml:space="preserve"> – CZĘŚĆ NR 1</w:t>
      </w:r>
    </w:p>
    <w:p w:rsidR="00582BA9" w:rsidRDefault="00582BA9" w:rsidP="00C41D2F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2C0FCC" w:rsidRDefault="00582BA9" w:rsidP="002C0FCC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5E46C3">
        <w:rPr>
          <w:rFonts w:asciiTheme="majorHAnsi" w:hAnsiTheme="majorHAnsi" w:cs="Arial"/>
          <w:b/>
          <w:sz w:val="24"/>
          <w:szCs w:val="24"/>
        </w:rPr>
        <w:t xml:space="preserve">OPIS PRZEDMIOTU ZAMÓWIENIA </w:t>
      </w:r>
    </w:p>
    <w:p w:rsidR="002C0FCC" w:rsidRDefault="00582BA9" w:rsidP="00582BA9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– </w:t>
      </w:r>
      <w:r w:rsidR="00CE3227">
        <w:rPr>
          <w:rFonts w:asciiTheme="majorHAnsi" w:hAnsiTheme="majorHAnsi" w:cs="Arial"/>
          <w:b/>
          <w:sz w:val="24"/>
          <w:szCs w:val="24"/>
        </w:rPr>
        <w:t xml:space="preserve">Wózek toaletowy transportowy </w:t>
      </w:r>
      <w:r w:rsidR="00522470">
        <w:rPr>
          <w:rFonts w:ascii="Cambria" w:hAnsi="Cambria" w:cs="Arial"/>
          <w:b/>
          <w:sz w:val="24"/>
          <w:szCs w:val="24"/>
        </w:rPr>
        <w:t xml:space="preserve">(szt. </w:t>
      </w:r>
      <w:r w:rsidR="00CE3227">
        <w:rPr>
          <w:rFonts w:ascii="Cambria" w:hAnsi="Cambria" w:cs="Arial"/>
          <w:b/>
          <w:sz w:val="24"/>
          <w:szCs w:val="24"/>
        </w:rPr>
        <w:t>2</w:t>
      </w:r>
      <w:r w:rsidR="00522470">
        <w:rPr>
          <w:rFonts w:ascii="Cambria" w:hAnsi="Cambria" w:cs="Arial"/>
          <w:b/>
          <w:sz w:val="24"/>
          <w:szCs w:val="24"/>
        </w:rPr>
        <w:t>)</w:t>
      </w:r>
    </w:p>
    <w:p w:rsidR="002C0FCC" w:rsidRDefault="002C0FCC" w:rsidP="00582BA9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582BA9" w:rsidRPr="002C0FCC" w:rsidRDefault="00582BA9" w:rsidP="00582BA9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5E46C3">
        <w:rPr>
          <w:rFonts w:asciiTheme="majorHAnsi" w:hAnsiTheme="majorHAnsi" w:cs="Arial"/>
          <w:b/>
          <w:sz w:val="24"/>
          <w:szCs w:val="24"/>
        </w:rPr>
        <w:t xml:space="preserve">PARAMETRY </w:t>
      </w:r>
      <w:r w:rsidR="003118EC">
        <w:rPr>
          <w:rFonts w:asciiTheme="majorHAnsi" w:hAnsiTheme="majorHAnsi" w:cs="Arial"/>
          <w:b/>
          <w:sz w:val="24"/>
          <w:szCs w:val="24"/>
        </w:rPr>
        <w:t>WYMAGANE (GRANICZNE) - Tabela 1</w:t>
      </w:r>
      <w:r w:rsidR="005400BD">
        <w:rPr>
          <w:rFonts w:asciiTheme="majorHAnsi" w:hAnsiTheme="majorHAnsi" w:cs="Arial"/>
          <w:b/>
          <w:sz w:val="24"/>
          <w:szCs w:val="24"/>
        </w:rPr>
        <w:t>A</w:t>
      </w:r>
    </w:p>
    <w:tbl>
      <w:tblPr>
        <w:tblStyle w:val="Tabela-Siatka1"/>
        <w:tblW w:w="10207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6207"/>
        <w:gridCol w:w="1590"/>
        <w:gridCol w:w="1843"/>
      </w:tblGrid>
      <w:tr w:rsidR="000D3867" w:rsidRPr="002C0FCC" w:rsidTr="00A31FDC">
        <w:trPr>
          <w:trHeight w:val="151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3867" w:rsidRPr="002C0FCC" w:rsidRDefault="000D3867" w:rsidP="001C7A90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LP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3867" w:rsidRPr="002C0FCC" w:rsidRDefault="000D3867" w:rsidP="001C7A90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Parametry Wymagane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3867" w:rsidRPr="002C0FCC" w:rsidRDefault="000D3867" w:rsidP="001C7A90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Warunek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3867" w:rsidRPr="002C0FCC" w:rsidRDefault="000D3867" w:rsidP="001C7A90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Parametr oferowany</w:t>
            </w:r>
          </w:p>
        </w:tc>
      </w:tr>
      <w:tr w:rsidR="00A31FDC" w:rsidRPr="002C0FCC" w:rsidTr="00A31FDC">
        <w:trPr>
          <w:trHeight w:val="151"/>
          <w:jc w:val="center"/>
        </w:trPr>
        <w:tc>
          <w:tcPr>
            <w:tcW w:w="567" w:type="dxa"/>
            <w:shd w:val="pct10" w:color="auto" w:fill="auto"/>
            <w:tcMar>
              <w:left w:w="108" w:type="dxa"/>
            </w:tcMar>
            <w:vAlign w:val="center"/>
          </w:tcPr>
          <w:p w:rsidR="00A31FDC" w:rsidRPr="00C15F13" w:rsidRDefault="00A31FDC" w:rsidP="00A31FDC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I.</w:t>
            </w:r>
          </w:p>
        </w:tc>
        <w:tc>
          <w:tcPr>
            <w:tcW w:w="9640" w:type="dxa"/>
            <w:gridSpan w:val="3"/>
            <w:shd w:val="pct10" w:color="auto" w:fill="auto"/>
            <w:tcMar>
              <w:left w:w="108" w:type="dxa"/>
            </w:tcMar>
            <w:vAlign w:val="center"/>
          </w:tcPr>
          <w:p w:rsidR="00A31FDC" w:rsidRPr="002C0FCC" w:rsidRDefault="008E09EB" w:rsidP="00A31FDC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Lampa zabiegowa LED</w:t>
            </w:r>
          </w:p>
        </w:tc>
      </w:tr>
      <w:tr w:rsidR="0013603C" w:rsidRPr="002C0FCC" w:rsidTr="00A06396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2C0FCC" w:rsidP="00A06396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2C0FCC" w:rsidRPr="002C0FCC" w:rsidRDefault="002C0FCC" w:rsidP="002C0FCC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 xml:space="preserve">Nazwa oferowanego urządzenia: </w:t>
            </w:r>
          </w:p>
          <w:p w:rsidR="002C0FCC" w:rsidRPr="002C0FCC" w:rsidRDefault="002C0FCC" w:rsidP="002C0FCC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Producent:</w:t>
            </w: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ab/>
            </w:r>
          </w:p>
          <w:p w:rsidR="002C0FCC" w:rsidRPr="002C0FCC" w:rsidRDefault="002C0FCC" w:rsidP="002C0FCC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Typ:</w:t>
            </w:r>
          </w:p>
          <w:p w:rsidR="0013603C" w:rsidRPr="002C0FCC" w:rsidRDefault="002C0FCC" w:rsidP="002C0FCC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Rok produkcji: 2020</w:t>
            </w: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ab/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5327A5" w:rsidP="00A06396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Tak,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13603C" w:rsidRPr="002C0FCC" w:rsidRDefault="0013603C" w:rsidP="00A06396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3603C" w:rsidRPr="002C0FCC" w:rsidTr="00A06396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13603C" w:rsidRPr="00970A5E" w:rsidRDefault="001C7A90" w:rsidP="00A06396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970A5E"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13603C" w:rsidRPr="00970A5E" w:rsidRDefault="00CE3227" w:rsidP="008E09E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E3227">
              <w:rPr>
                <w:rFonts w:asciiTheme="majorHAnsi" w:hAnsiTheme="majorHAnsi"/>
                <w:sz w:val="24"/>
                <w:szCs w:val="24"/>
              </w:rPr>
              <w:t>Stalowa rama malowana proszkowo</w:t>
            </w:r>
            <w:r w:rsidR="00E86952">
              <w:rPr>
                <w:rFonts w:asciiTheme="majorHAnsi" w:hAnsiTheme="majorHAnsi"/>
                <w:sz w:val="24"/>
                <w:szCs w:val="24"/>
              </w:rPr>
              <w:t>, kolor srebrny lub popielaty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13603C" w:rsidRPr="00970A5E" w:rsidRDefault="005327A5" w:rsidP="00A66524">
            <w:pPr>
              <w:widowControl w:val="0"/>
              <w:spacing w:before="100" w:beforeAutospacing="1" w:after="100" w:afterAutospacing="1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970A5E">
              <w:rPr>
                <w:rFonts w:asciiTheme="majorHAnsi" w:hAnsiTheme="majorHAnsi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13603C" w:rsidRPr="00970A5E" w:rsidRDefault="0013603C" w:rsidP="00A063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603C" w:rsidRPr="002C0FCC" w:rsidTr="00A06396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13603C" w:rsidRPr="00970A5E" w:rsidRDefault="001C7A90" w:rsidP="008E09EB">
            <w:pPr>
              <w:spacing w:after="0" w:line="240" w:lineRule="atLeast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970A5E">
              <w:rPr>
                <w:rFonts w:asciiTheme="majorHAnsi" w:hAnsi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</w:tcPr>
          <w:p w:rsidR="002C0FCC" w:rsidRDefault="00CE3227" w:rsidP="00CE3227">
            <w:pPr>
              <w:autoSpaceDE w:val="0"/>
              <w:autoSpaceDN w:val="0"/>
              <w:adjustRightInd w:val="0"/>
              <w:spacing w:after="0" w:line="240" w:lineRule="atLeas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CE3227">
              <w:rPr>
                <w:rFonts w:asciiTheme="majorHAnsi" w:hAnsiTheme="majorHAnsi" w:cs="Calibri"/>
                <w:color w:val="000000"/>
                <w:sz w:val="24"/>
                <w:szCs w:val="24"/>
              </w:rPr>
              <w:t>Konstrukcja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składana ułatwiająca transport</w:t>
            </w:r>
          </w:p>
          <w:p w:rsidR="00E86952" w:rsidRDefault="00E86952" w:rsidP="00CE3227">
            <w:pPr>
              <w:autoSpaceDE w:val="0"/>
              <w:autoSpaceDN w:val="0"/>
              <w:adjustRightInd w:val="0"/>
              <w:spacing w:after="0" w:line="240" w:lineRule="atLeas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lub</w:t>
            </w:r>
          </w:p>
          <w:p w:rsidR="00E86952" w:rsidRPr="00970A5E" w:rsidRDefault="00E86952" w:rsidP="00E86952">
            <w:pPr>
              <w:autoSpaceDE w:val="0"/>
              <w:autoSpaceDN w:val="0"/>
              <w:adjustRightInd w:val="0"/>
              <w:spacing w:after="0" w:line="240" w:lineRule="atLeas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86952">
              <w:rPr>
                <w:rFonts w:asciiTheme="majorHAnsi" w:hAnsiTheme="majorHAnsi" w:cs="Calibri"/>
                <w:color w:val="000000"/>
                <w:sz w:val="24"/>
                <w:szCs w:val="24"/>
              </w:rPr>
              <w:t>Rama stalowa, w łatwy sposób rozkłada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na</w:t>
            </w:r>
            <w:r w:rsidRPr="00E86952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na dwie części (siedzisko z kółkami oraz oparcie)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13603C" w:rsidRPr="00970A5E" w:rsidRDefault="00CE3227" w:rsidP="008E09EB">
            <w:pPr>
              <w:widowControl w:val="0"/>
              <w:spacing w:after="0" w:line="240" w:lineRule="atLeast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</w:t>
            </w:r>
            <w:r w:rsidR="00E86952">
              <w:rPr>
                <w:rFonts w:asciiTheme="majorHAnsi" w:hAnsiTheme="majorHAnsi"/>
                <w:sz w:val="24"/>
                <w:szCs w:val="24"/>
              </w:rPr>
              <w:t>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13603C" w:rsidRPr="00970A5E" w:rsidRDefault="0013603C" w:rsidP="008E09EB">
            <w:pPr>
              <w:spacing w:after="0" w:line="240" w:lineRule="atLeas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603C" w:rsidRPr="002C0FCC" w:rsidTr="006F0F39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13603C" w:rsidRPr="00970A5E" w:rsidRDefault="001D1CB6" w:rsidP="006F0F3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D86962" w:rsidRPr="00970A5E" w:rsidRDefault="00537CC1" w:rsidP="00D869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537CC1">
              <w:rPr>
                <w:rFonts w:asciiTheme="majorHAnsi" w:hAnsiTheme="majorHAnsi" w:cs="Calibri"/>
                <w:color w:val="000000"/>
                <w:sz w:val="24"/>
                <w:szCs w:val="24"/>
              </w:rPr>
              <w:t>Miękkie siedzisko, tapicerowane nieprzemakalnym i łatwym w czyszczeniu ma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teriałem - zdejmowane w całości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13603C" w:rsidRPr="00970A5E" w:rsidRDefault="00CE3227" w:rsidP="006F0F3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13603C" w:rsidRPr="00970A5E" w:rsidRDefault="0013603C" w:rsidP="006F0F3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603C" w:rsidRPr="002C0FCC" w:rsidTr="006F0F39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13603C" w:rsidRPr="00970A5E" w:rsidRDefault="001D1CB6" w:rsidP="006F0F3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13603C" w:rsidRPr="00970A5E" w:rsidRDefault="00537CC1" w:rsidP="00E869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537CC1">
              <w:rPr>
                <w:rFonts w:asciiTheme="majorHAnsi" w:hAnsiTheme="majorHAnsi" w:cs="Calibri"/>
                <w:color w:val="000000"/>
                <w:sz w:val="24"/>
                <w:szCs w:val="24"/>
              </w:rPr>
              <w:t>Możliwość najechania nad stacjonarne toalety (do wysokości 40 cm)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, m</w:t>
            </w:r>
            <w:r w:rsidR="00E86952">
              <w:rPr>
                <w:rFonts w:asciiTheme="majorHAnsi" w:hAnsiTheme="majorHAnsi" w:cs="Calibri"/>
                <w:color w:val="000000"/>
                <w:sz w:val="24"/>
                <w:szCs w:val="24"/>
              </w:rPr>
              <w:t>ożliwość korzystania z funkcji toalety mobilnej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13603C" w:rsidRPr="00970A5E" w:rsidRDefault="00CE3227" w:rsidP="006F0F39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13603C" w:rsidRPr="00970A5E" w:rsidRDefault="0013603C" w:rsidP="006F0F3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6952" w:rsidRPr="002C0FCC" w:rsidTr="006F0F39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E86952" w:rsidRDefault="00E86952" w:rsidP="006F0F3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E86952" w:rsidRPr="00970A5E" w:rsidRDefault="00E86952" w:rsidP="00EF5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Produkt łatwy w czyszczeniu i</w:t>
            </w:r>
            <w:r w:rsidRPr="00CE3227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dezynfekcji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E86952" w:rsidRDefault="00E86952" w:rsidP="006F0F39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E86952" w:rsidRPr="00970A5E" w:rsidRDefault="00E86952" w:rsidP="006F0F3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6952" w:rsidRPr="002C0FCC" w:rsidTr="006F0F39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E86952" w:rsidRDefault="00537CC1" w:rsidP="006F0F3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E86952" w:rsidRPr="00CE3227" w:rsidRDefault="00E86952" w:rsidP="00EF5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CE3227">
              <w:rPr>
                <w:rFonts w:asciiTheme="majorHAnsi" w:hAnsiTheme="majorHAnsi" w:cs="Calibri"/>
                <w:color w:val="000000"/>
                <w:sz w:val="24"/>
                <w:szCs w:val="24"/>
              </w:rPr>
              <w:t>Uchylne podłokietniki ułatwiające przesiadanie się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E86952" w:rsidRDefault="00E86952" w:rsidP="006F0F39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E86952" w:rsidRPr="00970A5E" w:rsidRDefault="00E86952" w:rsidP="006F0F3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6952" w:rsidRPr="002C0FCC" w:rsidTr="006F0F39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E86952" w:rsidRDefault="00537CC1" w:rsidP="006F0F3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E86952" w:rsidRPr="00CE3227" w:rsidRDefault="00537CC1" w:rsidP="00EF5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537CC1">
              <w:rPr>
                <w:rFonts w:asciiTheme="majorHAnsi" w:hAnsiTheme="majorHAnsi" w:cs="Calibri"/>
                <w:color w:val="000000"/>
                <w:sz w:val="24"/>
                <w:szCs w:val="24"/>
              </w:rPr>
              <w:t>Uchylane podnóżki z pasem zabezpieczającym przed zsuwaniem się nóg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E86952" w:rsidRDefault="00E86952" w:rsidP="006F0F39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E86952" w:rsidRPr="00970A5E" w:rsidRDefault="00E86952" w:rsidP="006F0F3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6952" w:rsidRPr="002C0FCC" w:rsidTr="006F0F39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E86952" w:rsidRDefault="00537CC1" w:rsidP="006F0F3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E86952" w:rsidRPr="00CE3227" w:rsidRDefault="00E86952" w:rsidP="00EF5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4 obrotowe koła z blokadą jazdy, tylne z hamulcami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E86952" w:rsidRDefault="00E86952" w:rsidP="006F0F39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E86952" w:rsidRPr="00970A5E" w:rsidRDefault="00E86952" w:rsidP="006F0F3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6952" w:rsidRPr="002C0FCC" w:rsidTr="006F0F39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E86952" w:rsidRDefault="00537CC1" w:rsidP="006F0F3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E86952" w:rsidRPr="00CE3227" w:rsidRDefault="00E86952" w:rsidP="00EF5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Wymiary siedziska nie mniej niż 43x43cm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E86952" w:rsidRDefault="00E86952" w:rsidP="006F0F39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Tak,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E86952" w:rsidRPr="00970A5E" w:rsidRDefault="00E86952" w:rsidP="006F0F3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6952" w:rsidRPr="002C0FCC" w:rsidTr="006F0F39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E86952" w:rsidRDefault="00537CC1" w:rsidP="006F0F3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E86952" w:rsidRDefault="00E86952" w:rsidP="00E869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86952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Wysokość siedziska wierzchniego 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w zakresie: </w:t>
            </w:r>
            <w:r w:rsidRPr="00E86952">
              <w:rPr>
                <w:rFonts w:asciiTheme="majorHAnsi" w:hAnsiTheme="majorHAnsi" w:cs="Calibri"/>
                <w:color w:val="000000"/>
                <w:sz w:val="24"/>
                <w:szCs w:val="24"/>
              </w:rPr>
              <w:t>52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-55</w:t>
            </w:r>
            <w:r w:rsidRPr="00E86952">
              <w:rPr>
                <w:rFonts w:asciiTheme="majorHAnsi" w:hAnsiTheme="majorHAnsi" w:cs="Calibri"/>
                <w:color w:val="000000"/>
                <w:sz w:val="24"/>
                <w:szCs w:val="24"/>
              </w:rPr>
              <w:t>cm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E86952" w:rsidRDefault="00E86952" w:rsidP="006F0F39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Tak,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E86952" w:rsidRPr="00970A5E" w:rsidRDefault="00E86952" w:rsidP="006F0F3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6952" w:rsidRPr="002C0FCC" w:rsidTr="006F0F39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E86952" w:rsidRDefault="00537CC1" w:rsidP="006F0F3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E86952" w:rsidRPr="00E86952" w:rsidRDefault="00E86952" w:rsidP="00EF56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E86952">
              <w:rPr>
                <w:rFonts w:asciiTheme="majorHAnsi" w:hAnsiTheme="majorHAnsi" w:cs="Calibri"/>
                <w:color w:val="000000"/>
                <w:sz w:val="24"/>
                <w:szCs w:val="24"/>
              </w:rPr>
              <w:t>Wymiary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siedziska (deski sedesowej) 47</w:t>
            </w:r>
            <w:r w:rsidRPr="00E86952">
              <w:rPr>
                <w:rFonts w:asciiTheme="majorHAnsi" w:hAnsiTheme="majorHAnsi" w:cs="Calibri"/>
                <w:color w:val="000000"/>
                <w:sz w:val="24"/>
                <w:szCs w:val="24"/>
              </w:rPr>
              <w:t>cm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(+/- 2cm)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E86952" w:rsidRDefault="00E86952" w:rsidP="006F0F39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Tak,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E86952" w:rsidRPr="00970A5E" w:rsidRDefault="00E86952" w:rsidP="006F0F3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6952" w:rsidRPr="002C0FCC" w:rsidTr="006F0F39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E86952" w:rsidRDefault="00537CC1" w:rsidP="006F0F3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E86952" w:rsidRPr="00E86952" w:rsidRDefault="00E86952" w:rsidP="00E869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Dopuszczalne obciążenie min. 100kg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E86952" w:rsidRDefault="00E86952" w:rsidP="006F0F39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Tak,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E86952" w:rsidRPr="00970A5E" w:rsidRDefault="00E86952" w:rsidP="006F0F3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6952" w:rsidRPr="002C0FCC" w:rsidTr="006F0F39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E86952" w:rsidRDefault="00537CC1" w:rsidP="006F0F3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E86952" w:rsidRDefault="00537CC1" w:rsidP="00537C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Wózek o masie całkowitej</w:t>
            </w:r>
            <w:r w:rsidR="00E86952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nie 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większej </w:t>
            </w:r>
            <w:r w:rsidR="00E86952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niż 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14 </w:t>
            </w:r>
            <w:r w:rsidR="00E86952">
              <w:rPr>
                <w:rFonts w:asciiTheme="majorHAnsi" w:hAnsiTheme="majorHAnsi" w:cs="Calibri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E86952" w:rsidRDefault="00E86952" w:rsidP="006F0F39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Tak,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E86952" w:rsidRPr="00970A5E" w:rsidRDefault="00E86952" w:rsidP="006F0F3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71259" w:rsidRDefault="00471259" w:rsidP="00582BA9">
      <w:pPr>
        <w:spacing w:after="0" w:line="240" w:lineRule="auto"/>
        <w:rPr>
          <w:rFonts w:ascii="Arial" w:hAnsi="Arial" w:cs="Arial"/>
          <w:b/>
          <w:i/>
          <w:iCs/>
          <w:color w:val="000000"/>
          <w:sz w:val="18"/>
          <w:szCs w:val="18"/>
        </w:rPr>
      </w:pPr>
    </w:p>
    <w:p w:rsidR="00582BA9" w:rsidRPr="00C00649" w:rsidRDefault="00582BA9" w:rsidP="00582BA9">
      <w:pPr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12511C">
        <w:rPr>
          <w:rFonts w:ascii="Arial" w:hAnsi="Arial" w:cs="Arial"/>
          <w:b/>
          <w:i/>
          <w:iCs/>
          <w:color w:val="000000"/>
          <w:sz w:val="18"/>
          <w:szCs w:val="18"/>
        </w:rPr>
        <w:t xml:space="preserve">Uwaga: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W powyższej tabeli należy </w:t>
      </w:r>
      <w:r>
        <w:rPr>
          <w:rFonts w:ascii="Arial" w:hAnsi="Arial" w:cs="Arial"/>
          <w:i/>
          <w:iCs/>
          <w:color w:val="000000"/>
          <w:sz w:val="18"/>
          <w:szCs w:val="18"/>
        </w:rPr>
        <w:t>potwierdzić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wszystkie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wymagane parametry poprzez wpisanie w rubryce „Parametr oferowany” słowa „TAK” </w:t>
      </w:r>
      <w:r w:rsidRPr="00F211DF">
        <w:rPr>
          <w:rFonts w:ascii="Arial" w:hAnsi="Arial" w:cs="Arial"/>
          <w:b/>
          <w:i/>
          <w:iCs/>
          <w:color w:val="000000"/>
          <w:sz w:val="18"/>
          <w:szCs w:val="18"/>
          <w:u w:val="single"/>
        </w:rPr>
        <w:t>a</w:t>
      </w:r>
      <w:r w:rsidRPr="00F211DF"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 </w:t>
      </w:r>
      <w:r w:rsidRPr="00F211DF">
        <w:rPr>
          <w:rFonts w:ascii="Arial" w:hAnsi="Arial" w:cs="Arial"/>
          <w:b/>
          <w:i/>
          <w:iCs/>
          <w:color w:val="000000"/>
          <w:sz w:val="18"/>
          <w:szCs w:val="18"/>
          <w:u w:val="single"/>
        </w:rPr>
        <w:t>wszędzie tam gdzie jest takie wskazanie podać parametry oferowane</w:t>
      </w:r>
      <w:r w:rsidRPr="00C00649">
        <w:rPr>
          <w:rFonts w:ascii="Arial" w:hAnsi="Arial" w:cs="Arial"/>
          <w:i/>
          <w:iCs/>
          <w:color w:val="000000"/>
          <w:sz w:val="18"/>
          <w:szCs w:val="18"/>
        </w:rPr>
        <w:t>.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Oferowany sprzęt musi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spełniać wszystkie </w:t>
      </w:r>
      <w:r w:rsidR="00F273A0">
        <w:rPr>
          <w:rFonts w:ascii="Arial" w:hAnsi="Arial" w:cs="Arial"/>
          <w:i/>
          <w:iCs/>
          <w:color w:val="000000"/>
          <w:sz w:val="18"/>
          <w:szCs w:val="18"/>
        </w:rPr>
        <w:t xml:space="preserve">parametry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określone jako wymagane. Są to parametry minimalne, których nie spełnienie spowoduje odrzucenie oferty.</w:t>
      </w:r>
      <w:r w:rsidR="00F77243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ED43ED" w:rsidRDefault="00ED43ED" w:rsidP="00582BA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82BA9" w:rsidRDefault="00582BA9" w:rsidP="00582BA9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471259" w:rsidRDefault="00471259" w:rsidP="00582BA9">
      <w:pPr>
        <w:spacing w:after="0" w:line="240" w:lineRule="auto"/>
        <w:rPr>
          <w:rFonts w:ascii="Arial" w:hAnsi="Arial" w:cs="Arial"/>
          <w:b/>
          <w:i/>
          <w:iCs/>
          <w:color w:val="000000"/>
          <w:sz w:val="18"/>
          <w:szCs w:val="18"/>
        </w:rPr>
      </w:pPr>
    </w:p>
    <w:p w:rsidR="00ED43ED" w:rsidRPr="00ED43ED" w:rsidRDefault="00ED43ED" w:rsidP="00CE3227">
      <w:pPr>
        <w:spacing w:after="0" w:line="240" w:lineRule="auto"/>
        <w:ind w:left="6372" w:firstLine="708"/>
        <w:jc w:val="center"/>
        <w:rPr>
          <w:rFonts w:asciiTheme="majorHAnsi" w:hAnsiTheme="majorHAnsi" w:cs="Arial"/>
          <w:color w:val="000000"/>
          <w:sz w:val="24"/>
          <w:szCs w:val="24"/>
        </w:rPr>
      </w:pPr>
      <w:r w:rsidRPr="00ED43ED">
        <w:rPr>
          <w:rFonts w:asciiTheme="majorHAnsi" w:hAnsiTheme="majorHAnsi" w:cs="Arial"/>
          <w:color w:val="000000"/>
          <w:sz w:val="24"/>
          <w:szCs w:val="24"/>
        </w:rPr>
        <w:t>………………………………</w:t>
      </w:r>
    </w:p>
    <w:p w:rsidR="001726D8" w:rsidRDefault="00ED43ED" w:rsidP="002F3295">
      <w:pPr>
        <w:spacing w:after="0" w:line="240" w:lineRule="auto"/>
        <w:jc w:val="center"/>
        <w:rPr>
          <w:rFonts w:asciiTheme="majorHAnsi" w:hAnsiTheme="majorHAnsi" w:cs="Arial"/>
          <w:color w:val="000000"/>
          <w:sz w:val="24"/>
          <w:szCs w:val="24"/>
        </w:rPr>
      </w:pPr>
      <w:r w:rsidRPr="00ED43ED">
        <w:rPr>
          <w:rFonts w:asciiTheme="majorHAnsi" w:hAnsiTheme="majorHAnsi" w:cs="Arial"/>
          <w:color w:val="000000"/>
          <w:sz w:val="24"/>
          <w:szCs w:val="24"/>
        </w:rPr>
        <w:tab/>
      </w:r>
      <w:r w:rsidRPr="00ED43ED">
        <w:rPr>
          <w:rFonts w:asciiTheme="majorHAnsi" w:hAnsiTheme="majorHAnsi" w:cs="Arial"/>
          <w:color w:val="000000"/>
          <w:sz w:val="24"/>
          <w:szCs w:val="24"/>
        </w:rPr>
        <w:tab/>
      </w:r>
      <w:r w:rsidRPr="00ED43ED">
        <w:rPr>
          <w:rFonts w:asciiTheme="majorHAnsi" w:hAnsiTheme="majorHAnsi" w:cs="Arial"/>
          <w:color w:val="000000"/>
          <w:sz w:val="24"/>
          <w:szCs w:val="24"/>
        </w:rPr>
        <w:tab/>
      </w:r>
      <w:r w:rsidRPr="00ED43ED">
        <w:rPr>
          <w:rFonts w:asciiTheme="majorHAnsi" w:hAnsiTheme="majorHAnsi" w:cs="Arial"/>
          <w:color w:val="000000"/>
          <w:sz w:val="24"/>
          <w:szCs w:val="24"/>
        </w:rPr>
        <w:tab/>
      </w:r>
      <w:r w:rsidRPr="00ED43ED">
        <w:rPr>
          <w:rFonts w:asciiTheme="majorHAnsi" w:hAnsiTheme="majorHAnsi" w:cs="Arial"/>
          <w:color w:val="000000"/>
          <w:sz w:val="24"/>
          <w:szCs w:val="24"/>
        </w:rPr>
        <w:tab/>
      </w:r>
      <w:r w:rsidRPr="00ED43ED">
        <w:rPr>
          <w:rFonts w:asciiTheme="majorHAnsi" w:hAnsiTheme="majorHAnsi" w:cs="Arial"/>
          <w:color w:val="000000"/>
          <w:sz w:val="24"/>
          <w:szCs w:val="24"/>
        </w:rPr>
        <w:tab/>
      </w:r>
      <w:r w:rsidRPr="00ED43ED">
        <w:rPr>
          <w:rFonts w:asciiTheme="majorHAnsi" w:hAnsiTheme="majorHAnsi" w:cs="Arial"/>
          <w:color w:val="000000"/>
          <w:sz w:val="24"/>
          <w:szCs w:val="24"/>
        </w:rPr>
        <w:tab/>
      </w:r>
      <w:r w:rsidRPr="00ED43ED">
        <w:rPr>
          <w:rFonts w:asciiTheme="majorHAnsi" w:hAnsiTheme="majorHAnsi" w:cs="Arial"/>
          <w:color w:val="000000"/>
          <w:sz w:val="24"/>
          <w:szCs w:val="24"/>
        </w:rPr>
        <w:tab/>
      </w:r>
      <w:r w:rsidRPr="00ED43ED">
        <w:rPr>
          <w:rFonts w:asciiTheme="majorHAnsi" w:hAnsiTheme="majorHAnsi" w:cs="Arial"/>
          <w:color w:val="000000"/>
          <w:sz w:val="24"/>
          <w:szCs w:val="24"/>
        </w:rPr>
        <w:tab/>
        <w:t xml:space="preserve"> </w:t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 w:rsidRPr="00ED43ED">
        <w:rPr>
          <w:rFonts w:asciiTheme="majorHAnsi" w:hAnsiTheme="majorHAnsi" w:cs="Arial"/>
          <w:color w:val="000000"/>
          <w:sz w:val="24"/>
          <w:szCs w:val="24"/>
        </w:rPr>
        <w:t xml:space="preserve">  Podpis Wykonawcy</w:t>
      </w:r>
    </w:p>
    <w:p w:rsidR="008E09EB" w:rsidRDefault="008E09EB" w:rsidP="005400BD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8E09EB" w:rsidRDefault="008E09EB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br w:type="page"/>
      </w:r>
    </w:p>
    <w:p w:rsidR="005400BD" w:rsidRDefault="005400BD" w:rsidP="005400BD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lastRenderedPageBreak/>
        <w:t>OFERTA</w:t>
      </w:r>
      <w:r w:rsidR="00555FA3">
        <w:rPr>
          <w:rFonts w:asciiTheme="majorHAnsi" w:hAnsiTheme="majorHAnsi" w:cs="Arial"/>
          <w:b/>
          <w:sz w:val="24"/>
          <w:szCs w:val="24"/>
        </w:rPr>
        <w:t xml:space="preserve"> – CZĘŚĆ NR 2</w:t>
      </w:r>
    </w:p>
    <w:p w:rsidR="005400BD" w:rsidRDefault="005400BD" w:rsidP="005400BD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5400BD" w:rsidRDefault="005400BD" w:rsidP="005400BD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5E46C3">
        <w:rPr>
          <w:rFonts w:asciiTheme="majorHAnsi" w:hAnsiTheme="majorHAnsi" w:cs="Arial"/>
          <w:b/>
          <w:sz w:val="24"/>
          <w:szCs w:val="24"/>
        </w:rPr>
        <w:t xml:space="preserve">OPIS PRZEDMIOTU ZAMÓWIENIA </w:t>
      </w:r>
    </w:p>
    <w:p w:rsidR="005400BD" w:rsidRDefault="00555FA3" w:rsidP="005400BD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– </w:t>
      </w:r>
      <w:r w:rsidR="006C102E" w:rsidRPr="006C102E">
        <w:rPr>
          <w:rFonts w:asciiTheme="majorHAnsi" w:hAnsiTheme="majorHAnsi" w:cs="Arial"/>
          <w:b/>
          <w:sz w:val="24"/>
          <w:szCs w:val="24"/>
        </w:rPr>
        <w:t xml:space="preserve">Wózek do transportu pacjentów w pozycji siedzącej </w:t>
      </w:r>
      <w:r w:rsidR="00522470">
        <w:rPr>
          <w:rFonts w:asciiTheme="majorHAnsi" w:hAnsiTheme="majorHAnsi" w:cs="Arial"/>
          <w:b/>
          <w:sz w:val="24"/>
          <w:szCs w:val="24"/>
        </w:rPr>
        <w:t xml:space="preserve">(szt. </w:t>
      </w:r>
      <w:r w:rsidR="006C102E">
        <w:rPr>
          <w:rFonts w:asciiTheme="majorHAnsi" w:hAnsiTheme="majorHAnsi" w:cs="Arial"/>
          <w:b/>
          <w:sz w:val="24"/>
          <w:szCs w:val="24"/>
        </w:rPr>
        <w:t>8</w:t>
      </w:r>
      <w:r w:rsidR="00522470">
        <w:rPr>
          <w:rFonts w:asciiTheme="majorHAnsi" w:hAnsiTheme="majorHAnsi" w:cs="Arial"/>
          <w:b/>
          <w:sz w:val="24"/>
          <w:szCs w:val="24"/>
        </w:rPr>
        <w:t>)</w:t>
      </w:r>
    </w:p>
    <w:p w:rsidR="005400BD" w:rsidRDefault="005400BD" w:rsidP="005400BD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5400BD" w:rsidRDefault="005400BD" w:rsidP="005400BD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5E46C3">
        <w:rPr>
          <w:rFonts w:asciiTheme="majorHAnsi" w:hAnsiTheme="majorHAnsi" w:cs="Arial"/>
          <w:b/>
          <w:sz w:val="24"/>
          <w:szCs w:val="24"/>
        </w:rPr>
        <w:t xml:space="preserve">PARAMETRY </w:t>
      </w:r>
      <w:r>
        <w:rPr>
          <w:rFonts w:asciiTheme="majorHAnsi" w:hAnsiTheme="majorHAnsi" w:cs="Arial"/>
          <w:b/>
          <w:sz w:val="24"/>
          <w:szCs w:val="24"/>
        </w:rPr>
        <w:t>WYMAGANE (GRANICZNE) - Tabela 1B</w:t>
      </w:r>
    </w:p>
    <w:p w:rsidR="005400BD" w:rsidRPr="002C0FCC" w:rsidRDefault="005400BD" w:rsidP="005400BD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tbl>
      <w:tblPr>
        <w:tblStyle w:val="Tabela-Siatka1"/>
        <w:tblW w:w="10207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6207"/>
        <w:gridCol w:w="1590"/>
        <w:gridCol w:w="1843"/>
      </w:tblGrid>
      <w:tr w:rsidR="005400BD" w:rsidRPr="002C0FCC" w:rsidTr="005400BD">
        <w:trPr>
          <w:trHeight w:val="151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400BD" w:rsidRPr="002C0FCC" w:rsidRDefault="005400BD" w:rsidP="005400BD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LP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400BD" w:rsidRPr="002C0FCC" w:rsidRDefault="005400BD" w:rsidP="005400BD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Parametry Wymagane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400BD" w:rsidRPr="002C0FCC" w:rsidRDefault="005400BD" w:rsidP="005400BD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Warunek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400BD" w:rsidRPr="002C0FCC" w:rsidRDefault="005400BD" w:rsidP="005400BD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Parametr oferowany</w:t>
            </w:r>
          </w:p>
        </w:tc>
      </w:tr>
      <w:tr w:rsidR="005400BD" w:rsidRPr="002C0FCC" w:rsidTr="005400BD">
        <w:trPr>
          <w:trHeight w:val="151"/>
          <w:jc w:val="center"/>
        </w:trPr>
        <w:tc>
          <w:tcPr>
            <w:tcW w:w="567" w:type="dxa"/>
            <w:shd w:val="pct10" w:color="auto" w:fill="auto"/>
            <w:tcMar>
              <w:left w:w="108" w:type="dxa"/>
            </w:tcMar>
            <w:vAlign w:val="center"/>
          </w:tcPr>
          <w:p w:rsidR="005400BD" w:rsidRPr="00C15F13" w:rsidRDefault="005400BD" w:rsidP="005400BD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I.</w:t>
            </w:r>
          </w:p>
        </w:tc>
        <w:tc>
          <w:tcPr>
            <w:tcW w:w="9640" w:type="dxa"/>
            <w:gridSpan w:val="3"/>
            <w:shd w:val="pct10" w:color="auto" w:fill="auto"/>
            <w:tcMar>
              <w:left w:w="108" w:type="dxa"/>
            </w:tcMar>
            <w:vAlign w:val="center"/>
          </w:tcPr>
          <w:p w:rsidR="005400BD" w:rsidRPr="002C0FCC" w:rsidRDefault="006C102E" w:rsidP="005400B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6C102E">
              <w:rPr>
                <w:rFonts w:asciiTheme="majorHAnsi" w:hAnsiTheme="majorHAnsi" w:cs="Arial"/>
                <w:b/>
                <w:sz w:val="24"/>
                <w:szCs w:val="24"/>
              </w:rPr>
              <w:t>Wózek do transportu pacjentów w pozycji siedzącej</w:t>
            </w:r>
          </w:p>
        </w:tc>
      </w:tr>
      <w:tr w:rsidR="005400BD" w:rsidRPr="002C0FCC" w:rsidTr="005400BD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5400BD" w:rsidRPr="002C0FCC" w:rsidRDefault="005400BD" w:rsidP="005400BD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5400BD" w:rsidRPr="002C0FCC" w:rsidRDefault="005400BD" w:rsidP="005400B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 xml:space="preserve">Nazwa oferowanego urządzenia: </w:t>
            </w:r>
          </w:p>
          <w:p w:rsidR="005400BD" w:rsidRPr="002C0FCC" w:rsidRDefault="005400BD" w:rsidP="005400B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Producent:</w:t>
            </w: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ab/>
            </w:r>
          </w:p>
          <w:p w:rsidR="005400BD" w:rsidRPr="002C0FCC" w:rsidRDefault="005400BD" w:rsidP="005400B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Typ:</w:t>
            </w:r>
          </w:p>
          <w:p w:rsidR="005400BD" w:rsidRPr="002C0FCC" w:rsidRDefault="005400BD" w:rsidP="005400B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Rok produkcji: 2020</w:t>
            </w: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ab/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5400BD" w:rsidRPr="002C0FCC" w:rsidRDefault="005400BD" w:rsidP="005400BD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Tak,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5400BD" w:rsidRPr="002C0FCC" w:rsidRDefault="005400BD" w:rsidP="005400BD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400BD" w:rsidRPr="00970A5E" w:rsidTr="006C102E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5400BD" w:rsidRDefault="005400BD" w:rsidP="006C102E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5400BD" w:rsidRPr="00A12962" w:rsidRDefault="006C102E" w:rsidP="006C102E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C102E">
              <w:rPr>
                <w:rFonts w:asciiTheme="majorHAnsi" w:hAnsiTheme="majorHAnsi"/>
                <w:sz w:val="24"/>
                <w:szCs w:val="24"/>
              </w:rPr>
              <w:t xml:space="preserve">Wózek do transportu pacjentów w pozycji siedzącej, 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5400BD" w:rsidRDefault="006C102E" w:rsidP="005400BD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5400BD" w:rsidRPr="00970A5E" w:rsidRDefault="005400BD" w:rsidP="005400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102E" w:rsidRPr="00970A5E" w:rsidTr="006C102E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6C102E" w:rsidRDefault="006C102E" w:rsidP="006C102E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6C102E" w:rsidRPr="006C102E" w:rsidRDefault="006C102E" w:rsidP="00555FA3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Wózek </w:t>
            </w:r>
            <w:r w:rsidRPr="006C102E">
              <w:rPr>
                <w:rFonts w:asciiTheme="majorHAnsi" w:hAnsiTheme="majorHAnsi"/>
                <w:sz w:val="24"/>
                <w:szCs w:val="24"/>
              </w:rPr>
              <w:t>wykonany z stali precyzyjnej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6C102E" w:rsidRDefault="006C102E" w:rsidP="005400BD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6C102E" w:rsidRPr="00970A5E" w:rsidRDefault="006C102E" w:rsidP="005400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102E" w:rsidRPr="00970A5E" w:rsidTr="006C102E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6C102E" w:rsidRDefault="006C102E" w:rsidP="006C102E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6C102E" w:rsidRPr="006C102E" w:rsidRDefault="006C102E" w:rsidP="00555FA3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C102E">
              <w:rPr>
                <w:rFonts w:asciiTheme="majorHAnsi" w:hAnsiTheme="majorHAnsi"/>
                <w:sz w:val="24"/>
                <w:szCs w:val="24"/>
              </w:rPr>
              <w:t>konstrukcja modułowa zapewniająca możliwość złożenia oraz rozbudowy o dodatkowe opcje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6C102E" w:rsidRDefault="006C102E" w:rsidP="005400BD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6C102E" w:rsidRPr="00970A5E" w:rsidRDefault="006C102E" w:rsidP="005400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1CA9" w:rsidRPr="00970A5E" w:rsidTr="006C102E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E51CA9" w:rsidRDefault="00E51CA9" w:rsidP="006C102E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E51CA9" w:rsidRPr="006C102E" w:rsidRDefault="00E51CA9" w:rsidP="00555FA3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Możliwość odchylania podłokietników za oparcie i wyciąganie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E51CA9" w:rsidRDefault="00E51CA9" w:rsidP="005400BD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E51CA9" w:rsidRPr="00970A5E" w:rsidRDefault="00E51CA9" w:rsidP="005400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1CA9" w:rsidRPr="00970A5E" w:rsidTr="006C102E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E51CA9" w:rsidRDefault="00E51CA9" w:rsidP="006C102E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E51CA9" w:rsidRDefault="00E51CA9" w:rsidP="00555FA3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Płyty boczne podłokietnika wykonane z wytrzymałego tworzywa sztucznego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E51CA9" w:rsidRDefault="00E51CA9" w:rsidP="005400BD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E51CA9" w:rsidRPr="00970A5E" w:rsidRDefault="00E51CA9" w:rsidP="005400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1CA9" w:rsidRPr="00970A5E" w:rsidTr="006C102E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E51CA9" w:rsidRDefault="00E51CA9" w:rsidP="006C102E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E51CA9" w:rsidRDefault="00E51CA9" w:rsidP="00E51CA9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 najmniej 6 punktów mocowanie płyty do ramy podłokietnika 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E51CA9" w:rsidRDefault="00E51CA9" w:rsidP="005400BD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E51CA9" w:rsidRPr="00970A5E" w:rsidRDefault="00E51CA9" w:rsidP="005400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1CA9" w:rsidRPr="00970A5E" w:rsidTr="006C102E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E51CA9" w:rsidRDefault="00E51CA9" w:rsidP="006C102E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E51CA9" w:rsidRDefault="00E51CA9" w:rsidP="00E51CA9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Hamulce oparte na systemie sprężynowym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E51CA9" w:rsidRDefault="00E51CA9" w:rsidP="005400BD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E51CA9" w:rsidRPr="00970A5E" w:rsidRDefault="00E51CA9" w:rsidP="005400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1CA9" w:rsidRPr="00970A5E" w:rsidTr="006C102E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E51CA9" w:rsidRDefault="00E51CA9" w:rsidP="006C102E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E51CA9" w:rsidRDefault="00E51CA9" w:rsidP="00E51CA9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Koła tylne na szybko złączce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E51CA9" w:rsidRDefault="00E51CA9" w:rsidP="005400BD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E51CA9" w:rsidRPr="00970A5E" w:rsidRDefault="00E51CA9" w:rsidP="005400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1CA9" w:rsidRPr="00970A5E" w:rsidTr="006C102E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E51CA9" w:rsidRDefault="00E51CA9" w:rsidP="006C102E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E51CA9" w:rsidRDefault="00E51CA9" w:rsidP="00E51CA9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Kółka odbojowe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E51CA9" w:rsidRDefault="00E51CA9" w:rsidP="005400BD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E51CA9" w:rsidRPr="00970A5E" w:rsidRDefault="00E51CA9" w:rsidP="005400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1CA9" w:rsidRPr="00970A5E" w:rsidTr="006C102E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E51CA9" w:rsidRDefault="00E51CA9" w:rsidP="006C102E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E51CA9" w:rsidRDefault="00E51CA9" w:rsidP="00E51CA9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Kółka przeciwwywrotne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E51CA9" w:rsidRDefault="00E51CA9" w:rsidP="005400BD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E51CA9" w:rsidRPr="00970A5E" w:rsidRDefault="00E51CA9" w:rsidP="005400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1CA9" w:rsidRPr="00970A5E" w:rsidTr="006C102E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E51CA9" w:rsidRDefault="00E51CA9" w:rsidP="006C102E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E51CA9" w:rsidRDefault="00E51CA9" w:rsidP="00E51CA9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Szerokość siedziska: </w:t>
            </w:r>
          </w:p>
          <w:p w:rsidR="00E51CA9" w:rsidRDefault="00E51CA9" w:rsidP="00E51CA9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46cm (2 szt.), 48cm (3 szt.) 50 (3 szt.)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E51CA9" w:rsidRDefault="00E51CA9" w:rsidP="005400BD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E51CA9" w:rsidRPr="00970A5E" w:rsidRDefault="00E51CA9" w:rsidP="005400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1CA9" w:rsidRPr="00970A5E" w:rsidTr="006C102E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E51CA9" w:rsidRDefault="00E51CA9" w:rsidP="006C102E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E51CA9" w:rsidRDefault="00E51CA9" w:rsidP="007D4E68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Koła szprychowe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E51CA9" w:rsidRDefault="00E51CA9" w:rsidP="005400BD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E51CA9" w:rsidRPr="00970A5E" w:rsidRDefault="00E51CA9" w:rsidP="005400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32B0B" w:rsidRPr="00970A5E" w:rsidTr="006C102E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532B0B" w:rsidRDefault="007D4E68" w:rsidP="006C102E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532B0B" w:rsidRDefault="007D4E68" w:rsidP="00E51CA9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Koła bezdętkowe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532B0B" w:rsidRDefault="007D4E68" w:rsidP="005400BD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532B0B" w:rsidRPr="00970A5E" w:rsidRDefault="00532B0B" w:rsidP="005400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D4E68" w:rsidRPr="00970A5E" w:rsidTr="006C102E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7D4E68" w:rsidRDefault="007D4E68" w:rsidP="006C102E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7D4E68" w:rsidRDefault="007D4E68" w:rsidP="007D4E68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Siedziska wykonane z materiału skaj, odporne na dezynfekcję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7D4E68" w:rsidRDefault="007D4E68" w:rsidP="005400BD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7D4E68" w:rsidRPr="00970A5E" w:rsidRDefault="007D4E68" w:rsidP="005400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D4E68" w:rsidRPr="00970A5E" w:rsidTr="006C102E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7D4E68" w:rsidRDefault="007D4E68" w:rsidP="006C102E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</w:t>
            </w:r>
          </w:p>
        </w:tc>
        <w:tc>
          <w:tcPr>
            <w:tcW w:w="6207" w:type="dxa"/>
            <w:shd w:val="clear" w:color="auto" w:fill="auto"/>
            <w:tcMar>
              <w:left w:w="108" w:type="dxa"/>
            </w:tcMar>
            <w:vAlign w:val="center"/>
          </w:tcPr>
          <w:p w:rsidR="007D4E68" w:rsidRDefault="007D4E68" w:rsidP="007D4E68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Konstrukcja malowana proszkowo w kolorze popielatym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</w:tcMar>
            <w:vAlign w:val="center"/>
          </w:tcPr>
          <w:p w:rsidR="007D4E68" w:rsidRDefault="007D4E68" w:rsidP="005400BD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7D4E68" w:rsidRPr="00970A5E" w:rsidRDefault="007D4E68" w:rsidP="005400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400BD" w:rsidRPr="00C00649" w:rsidRDefault="005400BD" w:rsidP="005400BD">
      <w:pPr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12511C">
        <w:rPr>
          <w:rFonts w:ascii="Arial" w:hAnsi="Arial" w:cs="Arial"/>
          <w:b/>
          <w:i/>
          <w:iCs/>
          <w:color w:val="000000"/>
          <w:sz w:val="18"/>
          <w:szCs w:val="18"/>
        </w:rPr>
        <w:t xml:space="preserve">Uwaga: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W powyższej tabeli należy </w:t>
      </w:r>
      <w:r>
        <w:rPr>
          <w:rFonts w:ascii="Arial" w:hAnsi="Arial" w:cs="Arial"/>
          <w:i/>
          <w:iCs/>
          <w:color w:val="000000"/>
          <w:sz w:val="18"/>
          <w:szCs w:val="18"/>
        </w:rPr>
        <w:t>potwierdzić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wszystkie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wymagane parametry poprzez wpisanie w rubryce „Parametr oferowany” słowa „TAK” </w:t>
      </w:r>
      <w:r w:rsidRPr="00F211DF">
        <w:rPr>
          <w:rFonts w:ascii="Arial" w:hAnsi="Arial" w:cs="Arial"/>
          <w:b/>
          <w:i/>
          <w:iCs/>
          <w:color w:val="000000"/>
          <w:sz w:val="18"/>
          <w:szCs w:val="18"/>
          <w:u w:val="single"/>
        </w:rPr>
        <w:t>a</w:t>
      </w:r>
      <w:r w:rsidRPr="00F211DF"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 </w:t>
      </w:r>
      <w:r w:rsidRPr="00F211DF">
        <w:rPr>
          <w:rFonts w:ascii="Arial" w:hAnsi="Arial" w:cs="Arial"/>
          <w:b/>
          <w:i/>
          <w:iCs/>
          <w:color w:val="000000"/>
          <w:sz w:val="18"/>
          <w:szCs w:val="18"/>
          <w:u w:val="single"/>
        </w:rPr>
        <w:t>wszędzie tam gdzie jest takie wskazanie podać parametry oferowane</w:t>
      </w:r>
      <w:r w:rsidRPr="00C00649">
        <w:rPr>
          <w:rFonts w:ascii="Arial" w:hAnsi="Arial" w:cs="Arial"/>
          <w:i/>
          <w:iCs/>
          <w:color w:val="000000"/>
          <w:sz w:val="18"/>
          <w:szCs w:val="18"/>
        </w:rPr>
        <w:t>.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Oferowany sprzęt musi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spełniać wszystkie parametry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określone jako wymagane. Są to parametry minimalne, których nie spełnienie spowoduje odrzucenie oferty.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5400BD" w:rsidRDefault="005400BD" w:rsidP="005400B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400BD" w:rsidRPr="00ED43ED" w:rsidRDefault="005400BD" w:rsidP="005400BD">
      <w:pPr>
        <w:spacing w:after="0" w:line="240" w:lineRule="auto"/>
        <w:ind w:left="4956" w:firstLine="708"/>
        <w:jc w:val="center"/>
        <w:rPr>
          <w:rFonts w:asciiTheme="majorHAnsi" w:hAnsiTheme="majorHAnsi" w:cs="Arial"/>
          <w:color w:val="000000"/>
          <w:sz w:val="24"/>
          <w:szCs w:val="24"/>
        </w:rPr>
      </w:pPr>
      <w:r w:rsidRPr="00ED43ED">
        <w:rPr>
          <w:rFonts w:asciiTheme="majorHAnsi" w:hAnsiTheme="majorHAnsi" w:cs="Arial"/>
          <w:color w:val="000000"/>
          <w:sz w:val="24"/>
          <w:szCs w:val="24"/>
        </w:rPr>
        <w:t>…………………………………</w:t>
      </w:r>
    </w:p>
    <w:p w:rsidR="005400BD" w:rsidRDefault="005400BD" w:rsidP="005400BD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ab/>
        <w:t xml:space="preserve"> </w:t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  <w:t xml:space="preserve">       </w:t>
      </w:r>
      <w:r w:rsidRPr="00ED43ED">
        <w:rPr>
          <w:rFonts w:asciiTheme="majorHAnsi" w:hAnsiTheme="majorHAnsi" w:cs="Arial"/>
          <w:color w:val="000000"/>
          <w:sz w:val="24"/>
          <w:szCs w:val="24"/>
        </w:rPr>
        <w:t>Podpis Wykonawcy</w:t>
      </w:r>
      <w:r>
        <w:rPr>
          <w:rFonts w:asciiTheme="majorHAnsi" w:hAnsiTheme="majorHAnsi" w:cs="Arial"/>
          <w:color w:val="000000"/>
          <w:sz w:val="24"/>
          <w:szCs w:val="24"/>
        </w:rPr>
        <w:br w:type="page"/>
      </w:r>
    </w:p>
    <w:p w:rsidR="00555FA3" w:rsidRDefault="00555FA3" w:rsidP="00555FA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lastRenderedPageBreak/>
        <w:t>OFERTA – CZĘŚĆ NR 3</w:t>
      </w:r>
    </w:p>
    <w:p w:rsidR="00555FA3" w:rsidRDefault="00555FA3" w:rsidP="00555FA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5400BD" w:rsidRDefault="005400BD" w:rsidP="005400BD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5E46C3">
        <w:rPr>
          <w:rFonts w:asciiTheme="majorHAnsi" w:hAnsiTheme="majorHAnsi" w:cs="Arial"/>
          <w:b/>
          <w:sz w:val="24"/>
          <w:szCs w:val="24"/>
        </w:rPr>
        <w:t xml:space="preserve">OPIS PRZEDMIOTU ZAMÓWIENIA </w:t>
      </w:r>
    </w:p>
    <w:p w:rsidR="005400BD" w:rsidRDefault="005400BD" w:rsidP="005400BD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– </w:t>
      </w:r>
      <w:r w:rsidR="006C102E" w:rsidRPr="006C102E">
        <w:rPr>
          <w:rFonts w:asciiTheme="majorHAnsi" w:hAnsiTheme="majorHAnsi" w:cs="Arial"/>
          <w:b/>
          <w:sz w:val="24"/>
          <w:szCs w:val="24"/>
        </w:rPr>
        <w:t>Pompa infuzyjna jednostrzykawkowa</w:t>
      </w:r>
      <w:r w:rsidR="006C102E">
        <w:rPr>
          <w:rFonts w:asciiTheme="majorHAnsi" w:hAnsiTheme="majorHAnsi" w:cs="Arial"/>
          <w:b/>
          <w:sz w:val="24"/>
          <w:szCs w:val="24"/>
        </w:rPr>
        <w:t xml:space="preserve"> (szt. 2</w:t>
      </w:r>
      <w:r w:rsidR="00522470">
        <w:rPr>
          <w:rFonts w:asciiTheme="majorHAnsi" w:hAnsiTheme="majorHAnsi" w:cs="Arial"/>
          <w:b/>
          <w:sz w:val="24"/>
          <w:szCs w:val="24"/>
        </w:rPr>
        <w:t>)</w:t>
      </w:r>
    </w:p>
    <w:p w:rsidR="005400BD" w:rsidRDefault="005400BD" w:rsidP="005400BD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5400BD" w:rsidRDefault="005400BD" w:rsidP="005400BD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5E46C3">
        <w:rPr>
          <w:rFonts w:asciiTheme="majorHAnsi" w:hAnsiTheme="majorHAnsi" w:cs="Arial"/>
          <w:b/>
          <w:sz w:val="24"/>
          <w:szCs w:val="24"/>
        </w:rPr>
        <w:t xml:space="preserve">PARAMETRY </w:t>
      </w:r>
      <w:r>
        <w:rPr>
          <w:rFonts w:asciiTheme="majorHAnsi" w:hAnsiTheme="majorHAnsi" w:cs="Arial"/>
          <w:b/>
          <w:sz w:val="24"/>
          <w:szCs w:val="24"/>
        </w:rPr>
        <w:t>WYMAGANE (GRANICZNE) - Tabela 1C</w:t>
      </w:r>
    </w:p>
    <w:p w:rsidR="00555FA3" w:rsidRDefault="00555FA3" w:rsidP="005400BD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ela-Siatka1"/>
        <w:tblW w:w="10207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6239"/>
        <w:gridCol w:w="1558"/>
        <w:gridCol w:w="1843"/>
      </w:tblGrid>
      <w:tr w:rsidR="00555FA3" w:rsidRPr="002C0FCC" w:rsidTr="00555FA3">
        <w:trPr>
          <w:trHeight w:val="151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55FA3" w:rsidRPr="002C0FCC" w:rsidRDefault="00555FA3" w:rsidP="00555FA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LP</w:t>
            </w:r>
          </w:p>
        </w:tc>
        <w:tc>
          <w:tcPr>
            <w:tcW w:w="623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55FA3" w:rsidRPr="002C0FCC" w:rsidRDefault="00555FA3" w:rsidP="00555FA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Parametry Wymagane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55FA3" w:rsidRPr="002C0FCC" w:rsidRDefault="00555FA3" w:rsidP="00555FA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Warunek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55FA3" w:rsidRPr="002C0FCC" w:rsidRDefault="00555FA3" w:rsidP="00555FA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Parametr oferowany</w:t>
            </w:r>
          </w:p>
        </w:tc>
      </w:tr>
      <w:tr w:rsidR="00555FA3" w:rsidRPr="002C0FCC" w:rsidTr="00555FA3">
        <w:trPr>
          <w:trHeight w:val="151"/>
          <w:jc w:val="center"/>
        </w:trPr>
        <w:tc>
          <w:tcPr>
            <w:tcW w:w="567" w:type="dxa"/>
            <w:shd w:val="pct10" w:color="auto" w:fill="auto"/>
            <w:tcMar>
              <w:left w:w="108" w:type="dxa"/>
            </w:tcMar>
            <w:vAlign w:val="center"/>
          </w:tcPr>
          <w:p w:rsidR="00555FA3" w:rsidRPr="00C15F13" w:rsidRDefault="00555FA3" w:rsidP="00555FA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I.</w:t>
            </w:r>
          </w:p>
        </w:tc>
        <w:tc>
          <w:tcPr>
            <w:tcW w:w="9640" w:type="dxa"/>
            <w:gridSpan w:val="3"/>
            <w:shd w:val="pct10" w:color="auto" w:fill="auto"/>
            <w:tcMar>
              <w:left w:w="108" w:type="dxa"/>
            </w:tcMar>
            <w:vAlign w:val="center"/>
          </w:tcPr>
          <w:p w:rsidR="00555FA3" w:rsidRPr="002C0FCC" w:rsidRDefault="00775E21" w:rsidP="00555FA3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</w:rPr>
              <w:t>Wózek toaletowy transportowy</w:t>
            </w:r>
          </w:p>
        </w:tc>
      </w:tr>
      <w:tr w:rsidR="00555FA3" w:rsidRPr="002C0FCC" w:rsidTr="00555FA3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555FA3" w:rsidRPr="002C0FCC" w:rsidRDefault="00555FA3" w:rsidP="00555FA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  <w:vAlign w:val="center"/>
          </w:tcPr>
          <w:p w:rsidR="00555FA3" w:rsidRPr="002C0FCC" w:rsidRDefault="00555FA3" w:rsidP="00555FA3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 xml:space="preserve">Nazwa oferowanego urządzenia: </w:t>
            </w:r>
          </w:p>
          <w:p w:rsidR="00555FA3" w:rsidRPr="002C0FCC" w:rsidRDefault="00555FA3" w:rsidP="00555FA3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Producent:</w:t>
            </w: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ab/>
            </w:r>
          </w:p>
          <w:p w:rsidR="00555FA3" w:rsidRPr="002C0FCC" w:rsidRDefault="00555FA3" w:rsidP="00555FA3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Typ:</w:t>
            </w:r>
          </w:p>
          <w:p w:rsidR="00555FA3" w:rsidRPr="002C0FCC" w:rsidRDefault="00555FA3" w:rsidP="00555FA3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Rok produkcji: 2020</w:t>
            </w: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ab/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555FA3" w:rsidRPr="002C0FCC" w:rsidRDefault="00555FA3" w:rsidP="00555FA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Tak,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555FA3" w:rsidRPr="002C0FCC" w:rsidRDefault="00555FA3" w:rsidP="00555FA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tbl>
      <w:tblPr>
        <w:tblW w:w="10207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237"/>
        <w:gridCol w:w="1559"/>
        <w:gridCol w:w="1843"/>
      </w:tblGrid>
      <w:tr w:rsidR="00555FA3" w:rsidTr="00555FA3">
        <w:trPr>
          <w:cantSplit/>
          <w:trHeight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FA3" w:rsidRPr="00555FA3" w:rsidRDefault="00555FA3" w:rsidP="005400B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55FA3">
              <w:rPr>
                <w:rFonts w:asciiTheme="majorHAnsi" w:hAnsiTheme="majorHAnsi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FA3" w:rsidRPr="00555FA3" w:rsidRDefault="00303F64" w:rsidP="00764366">
            <w:pPr>
              <w:widowControl w:val="0"/>
              <w:autoSpaceDN w:val="0"/>
              <w:spacing w:before="100" w:beforeAutospacing="1" w:after="100" w:afterAutospacing="1"/>
              <w:rPr>
                <w:rFonts w:asciiTheme="majorHAnsi" w:hAnsiTheme="majorHAnsi" w:cs="Arial"/>
                <w:sz w:val="24"/>
                <w:szCs w:val="24"/>
              </w:rPr>
            </w:pPr>
            <w:r w:rsidRPr="00303F64">
              <w:rPr>
                <w:rFonts w:asciiTheme="majorHAnsi" w:hAnsiTheme="majorHAnsi" w:cs="Arial"/>
                <w:sz w:val="24"/>
                <w:szCs w:val="24"/>
              </w:rPr>
              <w:t>tryby: normalny, wagi, biblioteki leków, program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FA3" w:rsidRPr="00555FA3" w:rsidRDefault="00555FA3" w:rsidP="00555FA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555FA3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FA3" w:rsidRDefault="00555FA3" w:rsidP="005400B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5FA3" w:rsidTr="00555FA3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FA3" w:rsidRPr="00555FA3" w:rsidRDefault="00555FA3" w:rsidP="005400B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55FA3">
              <w:rPr>
                <w:rFonts w:asciiTheme="majorHAnsi" w:hAnsiTheme="majorHAnsi" w:cs="Arial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FA3" w:rsidRPr="00555FA3" w:rsidRDefault="00303F64" w:rsidP="005400BD">
            <w:pPr>
              <w:widowControl w:val="0"/>
              <w:autoSpaceDN w:val="0"/>
              <w:spacing w:before="100" w:beforeAutospacing="1" w:after="100" w:afterAutospacing="1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303F64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typy strzykawek: 5mL, 10mL, 20mL, 30mL, 50/60mL, automatyczne rozpoznawanie rozmiaru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FA3" w:rsidRPr="00555FA3" w:rsidRDefault="00555FA3" w:rsidP="00303F64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555FA3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FA3" w:rsidRDefault="00555FA3" w:rsidP="005400B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5FA3" w:rsidTr="00555FA3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FA3" w:rsidRPr="00555FA3" w:rsidRDefault="00555FA3" w:rsidP="005400B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55FA3">
              <w:rPr>
                <w:rFonts w:asciiTheme="majorHAnsi" w:hAnsiTheme="majorHAnsi" w:cs="Arial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FA3" w:rsidRPr="00555FA3" w:rsidRDefault="00303F64" w:rsidP="00764366">
            <w:pPr>
              <w:widowControl w:val="0"/>
              <w:autoSpaceDN w:val="0"/>
              <w:spacing w:before="100" w:beforeAutospacing="1" w:after="100" w:afterAutospacing="1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303F64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zakres przepływu (co 0.1mL/h):    0.1-150mL/h dla strzykawki 5mL;  0.1-300mL/h dla strzykawki 10mL;  0.1-400mL/h dla strzykawki 20ml;  0.1-600mL/h dla strzykawki 30mL; 0.1-1200mL/h dla strzykawki 50mL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FA3" w:rsidRPr="00555FA3" w:rsidRDefault="00555FA3" w:rsidP="00555FA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555FA3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FA3" w:rsidRDefault="00555FA3" w:rsidP="005400B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5FA3" w:rsidTr="00555FA3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FA3" w:rsidRPr="00555FA3" w:rsidRDefault="00555FA3" w:rsidP="005400B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55FA3">
              <w:rPr>
                <w:rFonts w:asciiTheme="majorHAnsi" w:hAnsiTheme="majorHAnsi" w:cs="Arial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FA3" w:rsidRPr="00555FA3" w:rsidRDefault="00303F64" w:rsidP="005400BD">
            <w:pPr>
              <w:widowControl w:val="0"/>
              <w:autoSpaceDN w:val="0"/>
              <w:spacing w:before="100" w:beforeAutospacing="1" w:after="100" w:afterAutospacing="1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303F64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dokładność: +/-2% – objętość infuzji: 0.1-9999.9mL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FA3" w:rsidRPr="00555FA3" w:rsidRDefault="00555FA3" w:rsidP="00555FA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555FA3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FA3" w:rsidRDefault="00555FA3" w:rsidP="005400B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5FA3" w:rsidTr="00555FA3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FA3" w:rsidRPr="00555FA3" w:rsidRDefault="00555FA3" w:rsidP="005400B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55FA3">
              <w:rPr>
                <w:rFonts w:asciiTheme="majorHAnsi" w:hAnsiTheme="majorHAnsi" w:cs="Arial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FA3" w:rsidRPr="00555FA3" w:rsidRDefault="00303F64" w:rsidP="005400BD">
            <w:pPr>
              <w:widowControl w:val="0"/>
              <w:autoSpaceDN w:val="0"/>
              <w:spacing w:before="100" w:beforeAutospacing="1" w:after="100" w:afterAutospacing="1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303F64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szybkość przepływu:150mL dla strzykawki 5mL; 300mL dla strzykawki 10mL; 400mL dla strzykawki 20ml;  600mL dla strzykawki 30mL; 1200mL dla strzykawki 50mL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FA3" w:rsidRPr="00555FA3" w:rsidRDefault="00555FA3" w:rsidP="00555FA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555FA3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FA3" w:rsidRDefault="00555FA3" w:rsidP="005400B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5FA3" w:rsidTr="00555FA3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FA3" w:rsidRPr="00555FA3" w:rsidRDefault="00555FA3" w:rsidP="005400B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55FA3">
              <w:rPr>
                <w:rFonts w:asciiTheme="majorHAnsi" w:hAnsiTheme="majorHAnsi" w:cs="Arial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F64" w:rsidRPr="00555FA3" w:rsidRDefault="00303F64" w:rsidP="00303F64">
            <w:pPr>
              <w:widowControl w:val="0"/>
              <w:autoSpaceDN w:val="0"/>
              <w:spacing w:before="100" w:beforeAutospacing="1" w:after="100" w:afterAutospacing="1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303F64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bolus: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br/>
            </w:r>
            <w:r w:rsidRPr="00303F64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Szybkość i objętość można program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ować w trakcie pracy urządzenia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br/>
            </w:r>
            <w:r w:rsidRPr="00303F64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Dawka uderzeniowa (bolus) programowana jest zgodnie z ostatnimi ustawieniami (objętość bez ograniczeń)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FA3" w:rsidRPr="00555FA3" w:rsidRDefault="00555FA3" w:rsidP="00303F64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555FA3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FA3" w:rsidRDefault="00555FA3" w:rsidP="005400B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3F64" w:rsidTr="00555FA3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F64" w:rsidRPr="00555FA3" w:rsidRDefault="00303F64" w:rsidP="005400B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F64" w:rsidRPr="00303F64" w:rsidRDefault="00303F64" w:rsidP="00303F64">
            <w:pPr>
              <w:widowControl w:val="0"/>
              <w:autoSpaceDN w:val="0"/>
              <w:spacing w:before="100" w:beforeAutospacing="1" w:after="100" w:afterAutospacing="1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303F64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ciśnienie okluzji: wysokie (80+/-10)kPa, umiarkowane (60+/-10)kPa, niskie (45+/-10)kPa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F64" w:rsidRPr="00555FA3" w:rsidRDefault="00303F64" w:rsidP="00555FA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F64" w:rsidRDefault="00303F64" w:rsidP="005400B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3F64" w:rsidTr="00555FA3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F64" w:rsidRDefault="00303F64" w:rsidP="005400B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F64" w:rsidRPr="00303F64" w:rsidRDefault="00303F64" w:rsidP="00303F64">
            <w:pPr>
              <w:widowControl w:val="0"/>
              <w:autoSpaceDN w:val="0"/>
              <w:spacing w:before="100" w:beforeAutospacing="1" w:after="100" w:afterAutospacing="1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303F64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funkcja Piggyback: nie trzeba zatrzymywać pompy, aby zmienić parametry pracy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F64" w:rsidRDefault="00303F64" w:rsidP="00555FA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F64" w:rsidRDefault="00303F64" w:rsidP="005400B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3F64" w:rsidTr="00555FA3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F64" w:rsidRDefault="00303F64" w:rsidP="005400B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F64" w:rsidRPr="00303F64" w:rsidRDefault="00303F64" w:rsidP="00303F64">
            <w:pPr>
              <w:widowControl w:val="0"/>
              <w:autoSpaceDN w:val="0"/>
              <w:spacing w:before="100" w:beforeAutospacing="1" w:after="100" w:afterAutospacing="1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303F64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antybolus: redukuje ciśnienie i szybko uwalnia okluzję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F64" w:rsidRDefault="00303F64" w:rsidP="00555FA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F64" w:rsidRDefault="00303F64" w:rsidP="005400B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3F64" w:rsidTr="00555FA3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F64" w:rsidRDefault="00303F64" w:rsidP="005400B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F64" w:rsidRPr="00303F64" w:rsidRDefault="00303F64" w:rsidP="00303F64">
            <w:pPr>
              <w:widowControl w:val="0"/>
              <w:autoSpaceDN w:val="0"/>
              <w:spacing w:before="100" w:beforeAutospacing="1" w:after="100" w:afterAutospacing="1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303F64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biblioteka leków: 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możliwość wpisania min. 48</w:t>
            </w:r>
            <w:r w:rsidRPr="00303F64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 nazw leków (możliwość zwiększenia biblioteki leków na życzenie)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F64" w:rsidRDefault="00303F64" w:rsidP="00555FA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Tak, podać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F64" w:rsidRDefault="00303F64" w:rsidP="005400B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3F64" w:rsidTr="00555FA3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F64" w:rsidRDefault="00303F64" w:rsidP="005400B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F64" w:rsidRPr="00303F64" w:rsidRDefault="00303F64" w:rsidP="00303F64">
            <w:pPr>
              <w:widowControl w:val="0"/>
              <w:autoSpaceDN w:val="0"/>
              <w:spacing w:before="100" w:beforeAutospacing="1" w:after="100" w:afterAutospacing="1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303F64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programowanie: 8 wskaźników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F64" w:rsidRDefault="00303F64" w:rsidP="00555FA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F64" w:rsidRDefault="00303F64" w:rsidP="005400B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3F64" w:rsidTr="00555FA3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F64" w:rsidRDefault="00303F64" w:rsidP="005400B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F64" w:rsidRPr="00303F64" w:rsidRDefault="00303F64" w:rsidP="00303F64">
            <w:pPr>
              <w:widowControl w:val="0"/>
              <w:autoSpaceDN w:val="0"/>
              <w:spacing w:before="100" w:beforeAutospacing="1" w:after="100" w:afterAutospacing="1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303F64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alarmy m.in:  strzykawka pusta, niedługo strzykawka będzie pusta, okluzja, niski poziom baterii, bateria rozładowana, problem z baterią, przerwane zasilanie, problem z zasilaniem, problem z zaciskiem, wyładowana bateria, brak baterii,  nieodpowiednia strzykawka, praca na pustej strzykawce, wyciek, problem z czujnikiem ciśnienia, błąd parametru, błąd w rozmiarze strzykawki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F64" w:rsidRDefault="00303F64" w:rsidP="00555FA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F64" w:rsidRDefault="00303F64" w:rsidP="005400B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3F64" w:rsidTr="00555FA3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F64" w:rsidRDefault="00303F64" w:rsidP="005400B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F64" w:rsidRPr="00303F64" w:rsidRDefault="00303F64" w:rsidP="00303F64">
            <w:pPr>
              <w:widowControl w:val="0"/>
              <w:autoSpaceDN w:val="0"/>
              <w:spacing w:before="100" w:beforeAutospacing="1" w:after="100" w:afterAutospacing="1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303F64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podwójny procesor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F64" w:rsidRDefault="00303F64" w:rsidP="00555FA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F64" w:rsidRDefault="00303F64" w:rsidP="005400B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3F64" w:rsidTr="00555FA3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F64" w:rsidRDefault="00303F64" w:rsidP="005400B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F64" w:rsidRPr="00303F64" w:rsidRDefault="00303F64" w:rsidP="00303F64">
            <w:pPr>
              <w:widowControl w:val="0"/>
              <w:autoSpaceDN w:val="0"/>
              <w:spacing w:before="100" w:beforeAutospacing="1" w:after="100" w:afterAutospacing="1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303F64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bateria: Bateria niklowo-metalowo-wodorkowa Ni-MH, DC 9,6V, 2000mAh, czas pracy do 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co najmniej 6</w:t>
            </w:r>
            <w:r w:rsidR="00630ADC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-ciu</w:t>
            </w:r>
            <w:r w:rsidRPr="00303F64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 godzin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F64" w:rsidRDefault="00303F64" w:rsidP="00555FA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Tak, podać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F64" w:rsidRDefault="00303F64" w:rsidP="005400B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3F64" w:rsidTr="00555FA3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F64" w:rsidRDefault="00303F64" w:rsidP="005400B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F64" w:rsidRPr="00303F64" w:rsidRDefault="00303F64" w:rsidP="00303F64">
            <w:pPr>
              <w:widowControl w:val="0"/>
              <w:autoSpaceDN w:val="0"/>
              <w:spacing w:before="100" w:beforeAutospacing="1" w:after="100" w:afterAutospacing="1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303F64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zasilanie: AC: 100V-240V, 50Hz/60Hz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F64" w:rsidRDefault="00303F64" w:rsidP="00555FA3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F64" w:rsidRDefault="00303F64" w:rsidP="005400B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5E21" w:rsidTr="00555FA3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21" w:rsidRDefault="00775E21" w:rsidP="00F41CB1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21" w:rsidRPr="00303F64" w:rsidRDefault="00775E21" w:rsidP="00F41CB1">
            <w:pPr>
              <w:widowControl w:val="0"/>
              <w:autoSpaceDN w:val="0"/>
              <w:spacing w:before="100" w:beforeAutospacing="1" w:after="100" w:afterAutospacing="1"/>
              <w:rPr>
                <w:rFonts w:asciiTheme="majorHAnsi" w:hAnsiTheme="majorHAnsi" w:cs="Arial"/>
                <w:bCs/>
                <w:color w:val="000000"/>
              </w:rPr>
            </w:pPr>
            <w:r w:rsidRPr="00303F64">
              <w:rPr>
                <w:rFonts w:asciiTheme="majorHAnsi" w:hAnsiTheme="majorHAnsi" w:cs="Arial"/>
                <w:bCs/>
                <w:color w:val="000000"/>
              </w:rPr>
              <w:t>Waga</w:t>
            </w:r>
            <w:r>
              <w:rPr>
                <w:rFonts w:asciiTheme="majorHAnsi" w:hAnsiTheme="majorHAnsi" w:cs="Arial"/>
                <w:bCs/>
                <w:color w:val="000000"/>
              </w:rPr>
              <w:t xml:space="preserve"> w przedziale</w:t>
            </w:r>
            <w:r w:rsidRPr="00303F64">
              <w:rPr>
                <w:rFonts w:asciiTheme="majorHAnsi" w:hAnsiTheme="majorHAnsi" w:cs="Arial"/>
                <w:bCs/>
                <w:color w:val="000000"/>
              </w:rPr>
              <w:t xml:space="preserve">: </w:t>
            </w:r>
            <w:r>
              <w:rPr>
                <w:rFonts w:asciiTheme="majorHAnsi" w:hAnsiTheme="majorHAnsi" w:cs="Arial"/>
                <w:bCs/>
                <w:color w:val="000000"/>
              </w:rPr>
              <w:t xml:space="preserve">od 1,5 do 2,5 </w:t>
            </w:r>
            <w:r w:rsidRPr="00303F64">
              <w:rPr>
                <w:rFonts w:asciiTheme="majorHAnsi" w:hAnsiTheme="majorHAnsi" w:cs="Arial"/>
                <w:bCs/>
                <w:color w:val="000000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21" w:rsidRDefault="00775E21" w:rsidP="00F41CB1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Tak, podać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21" w:rsidRDefault="00775E21" w:rsidP="00F41CB1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5E21" w:rsidTr="00555FA3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21" w:rsidRDefault="00775E21" w:rsidP="00F41CB1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21" w:rsidRPr="00303F64" w:rsidRDefault="00775E21" w:rsidP="00F41CB1">
            <w:pPr>
              <w:widowControl w:val="0"/>
              <w:autoSpaceDN w:val="0"/>
              <w:spacing w:before="100" w:beforeAutospacing="1" w:after="100" w:afterAutospacing="1"/>
              <w:rPr>
                <w:rFonts w:asciiTheme="majorHAnsi" w:hAnsiTheme="majorHAnsi" w:cs="Arial"/>
                <w:bCs/>
                <w:color w:val="000000"/>
              </w:rPr>
            </w:pPr>
            <w:r w:rsidRPr="00630ADC">
              <w:rPr>
                <w:rFonts w:asciiTheme="majorHAnsi" w:hAnsiTheme="majorHAnsi" w:cs="Arial"/>
                <w:bCs/>
                <w:color w:val="000000"/>
              </w:rPr>
              <w:t xml:space="preserve">kolorowy wyświetlacz </w:t>
            </w:r>
            <w:r>
              <w:rPr>
                <w:rFonts w:asciiTheme="majorHAnsi" w:hAnsiTheme="majorHAnsi" w:cs="Arial"/>
                <w:bCs/>
                <w:color w:val="000000"/>
              </w:rPr>
              <w:t xml:space="preserve">LCD lub </w:t>
            </w:r>
            <w:r w:rsidRPr="00630ADC">
              <w:rPr>
                <w:rFonts w:asciiTheme="majorHAnsi" w:hAnsiTheme="majorHAnsi" w:cs="Arial"/>
                <w:bCs/>
                <w:color w:val="000000"/>
              </w:rPr>
              <w:t>TFT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21" w:rsidRDefault="00775E21" w:rsidP="00F41CB1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Tak, podać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21" w:rsidRDefault="00775E21" w:rsidP="00F41CB1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55FA3" w:rsidRDefault="00555FA3" w:rsidP="00CB2C0F">
      <w:pPr>
        <w:spacing w:after="0" w:line="240" w:lineRule="auto"/>
        <w:rPr>
          <w:rFonts w:ascii="Arial" w:hAnsi="Arial" w:cs="Arial"/>
          <w:b/>
          <w:i/>
          <w:iCs/>
          <w:color w:val="000000"/>
          <w:sz w:val="18"/>
          <w:szCs w:val="18"/>
        </w:rPr>
      </w:pPr>
    </w:p>
    <w:p w:rsidR="00CB2C0F" w:rsidRPr="00C00649" w:rsidRDefault="00CB2C0F" w:rsidP="00CB2C0F">
      <w:pPr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12511C">
        <w:rPr>
          <w:rFonts w:ascii="Arial" w:hAnsi="Arial" w:cs="Arial"/>
          <w:b/>
          <w:i/>
          <w:iCs/>
          <w:color w:val="000000"/>
          <w:sz w:val="18"/>
          <w:szCs w:val="18"/>
        </w:rPr>
        <w:t xml:space="preserve">Uwaga: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W powyższej tabeli należy </w:t>
      </w:r>
      <w:r>
        <w:rPr>
          <w:rFonts w:ascii="Arial" w:hAnsi="Arial" w:cs="Arial"/>
          <w:i/>
          <w:iCs/>
          <w:color w:val="000000"/>
          <w:sz w:val="18"/>
          <w:szCs w:val="18"/>
        </w:rPr>
        <w:t>potwierdzić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wszystkie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wymagane parametry poprzez wpisanie w rubryce „Parametr oferowany” słowa „TAK” </w:t>
      </w:r>
      <w:r w:rsidRPr="00F211DF">
        <w:rPr>
          <w:rFonts w:ascii="Arial" w:hAnsi="Arial" w:cs="Arial"/>
          <w:b/>
          <w:i/>
          <w:iCs/>
          <w:color w:val="000000"/>
          <w:sz w:val="18"/>
          <w:szCs w:val="18"/>
          <w:u w:val="single"/>
        </w:rPr>
        <w:t>a</w:t>
      </w:r>
      <w:r w:rsidRPr="00F211DF"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 </w:t>
      </w:r>
      <w:r w:rsidRPr="00F211DF">
        <w:rPr>
          <w:rFonts w:ascii="Arial" w:hAnsi="Arial" w:cs="Arial"/>
          <w:b/>
          <w:i/>
          <w:iCs/>
          <w:color w:val="000000"/>
          <w:sz w:val="18"/>
          <w:szCs w:val="18"/>
          <w:u w:val="single"/>
        </w:rPr>
        <w:t>wszędzie tam gdzie jest takie wskazanie podać parametry oferowane</w:t>
      </w:r>
      <w:r w:rsidRPr="00C00649">
        <w:rPr>
          <w:rFonts w:ascii="Arial" w:hAnsi="Arial" w:cs="Arial"/>
          <w:i/>
          <w:iCs/>
          <w:color w:val="000000"/>
          <w:sz w:val="18"/>
          <w:szCs w:val="18"/>
        </w:rPr>
        <w:t>.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Oferowany sprzęt musi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spełniać wszystkie parametry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określone jako wymagane. Są to parametry minimalne, których nie spełnienie spowoduje odrzucenie oferty.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CB2C0F" w:rsidRDefault="00CB2C0F" w:rsidP="00CB2C0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2C0F" w:rsidRDefault="00CB2C0F" w:rsidP="00CB2C0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22470" w:rsidRDefault="00522470" w:rsidP="00CB2C0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22470" w:rsidRDefault="00522470" w:rsidP="00CB2C0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2C0F" w:rsidRPr="00ED43ED" w:rsidRDefault="00CB2C0F" w:rsidP="00CB2C0F">
      <w:pPr>
        <w:spacing w:after="0" w:line="240" w:lineRule="auto"/>
        <w:ind w:left="4956" w:firstLine="708"/>
        <w:jc w:val="center"/>
        <w:rPr>
          <w:rFonts w:asciiTheme="majorHAnsi" w:hAnsiTheme="majorHAnsi" w:cs="Arial"/>
          <w:color w:val="000000"/>
          <w:sz w:val="24"/>
          <w:szCs w:val="24"/>
        </w:rPr>
      </w:pPr>
      <w:r w:rsidRPr="00ED43ED">
        <w:rPr>
          <w:rFonts w:asciiTheme="majorHAnsi" w:hAnsiTheme="majorHAnsi" w:cs="Arial"/>
          <w:color w:val="000000"/>
          <w:sz w:val="24"/>
          <w:szCs w:val="24"/>
        </w:rPr>
        <w:t>…………………………………</w:t>
      </w:r>
    </w:p>
    <w:p w:rsidR="005400BD" w:rsidRDefault="00555FA3" w:rsidP="00CB2C0F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ab/>
        <w:t xml:space="preserve"> </w:t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  <w:t xml:space="preserve">      </w:t>
      </w:r>
      <w:r w:rsidR="00CB2C0F" w:rsidRPr="00ED43ED">
        <w:rPr>
          <w:rFonts w:asciiTheme="majorHAnsi" w:hAnsiTheme="majorHAnsi" w:cs="Arial"/>
          <w:color w:val="000000"/>
          <w:sz w:val="24"/>
          <w:szCs w:val="24"/>
        </w:rPr>
        <w:t>Podpis Wykonawcy</w:t>
      </w:r>
    </w:p>
    <w:p w:rsidR="005400BD" w:rsidRDefault="005400BD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br w:type="page"/>
      </w:r>
    </w:p>
    <w:p w:rsidR="00522470" w:rsidRDefault="00522470" w:rsidP="0052247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lastRenderedPageBreak/>
        <w:t>OFERTA – CZĘŚĆ NR 4</w:t>
      </w:r>
    </w:p>
    <w:p w:rsidR="00522470" w:rsidRDefault="00522470" w:rsidP="00CB2C0F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CB2C0F" w:rsidRDefault="00CB2C0F" w:rsidP="00CB2C0F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5E46C3">
        <w:rPr>
          <w:rFonts w:asciiTheme="majorHAnsi" w:hAnsiTheme="majorHAnsi" w:cs="Arial"/>
          <w:b/>
          <w:sz w:val="24"/>
          <w:szCs w:val="24"/>
        </w:rPr>
        <w:t xml:space="preserve">OPIS PRZEDMIOTU ZAMÓWIENIA </w:t>
      </w:r>
    </w:p>
    <w:p w:rsidR="00CB2C0F" w:rsidRDefault="00CB2C0F" w:rsidP="00CB2C0F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– </w:t>
      </w:r>
      <w:r w:rsidR="00630ADC" w:rsidRPr="00630ADC">
        <w:rPr>
          <w:rFonts w:asciiTheme="majorHAnsi" w:hAnsiTheme="majorHAnsi" w:cs="Arial"/>
          <w:b/>
          <w:sz w:val="24"/>
          <w:szCs w:val="24"/>
        </w:rPr>
        <w:t>Ssak medyczny</w:t>
      </w:r>
      <w:r w:rsidR="00522470">
        <w:rPr>
          <w:rFonts w:asciiTheme="majorHAnsi" w:hAnsiTheme="majorHAnsi" w:cs="Arial"/>
          <w:b/>
          <w:sz w:val="24"/>
          <w:szCs w:val="24"/>
        </w:rPr>
        <w:t xml:space="preserve"> (szt. 4)</w:t>
      </w:r>
    </w:p>
    <w:p w:rsidR="00CB2C0F" w:rsidRDefault="00CB2C0F" w:rsidP="00CB2C0F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5E46C3">
        <w:rPr>
          <w:rFonts w:asciiTheme="majorHAnsi" w:hAnsiTheme="majorHAnsi" w:cs="Arial"/>
          <w:b/>
          <w:sz w:val="24"/>
          <w:szCs w:val="24"/>
        </w:rPr>
        <w:t xml:space="preserve">PARAMETRY </w:t>
      </w:r>
      <w:r w:rsidR="008B000C">
        <w:rPr>
          <w:rFonts w:asciiTheme="majorHAnsi" w:hAnsiTheme="majorHAnsi" w:cs="Arial"/>
          <w:b/>
          <w:sz w:val="24"/>
          <w:szCs w:val="24"/>
        </w:rPr>
        <w:t>WYMAGANE (GRANICZNE) - Tabela 1D</w:t>
      </w:r>
    </w:p>
    <w:tbl>
      <w:tblPr>
        <w:tblStyle w:val="Tabela-Siatka1"/>
        <w:tblW w:w="10207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6239"/>
        <w:gridCol w:w="1558"/>
        <w:gridCol w:w="1843"/>
      </w:tblGrid>
      <w:tr w:rsidR="00522470" w:rsidRPr="002C0FCC" w:rsidTr="00D329D8">
        <w:trPr>
          <w:trHeight w:val="151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2470" w:rsidRPr="002C0FCC" w:rsidRDefault="00522470" w:rsidP="00D329D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LP</w:t>
            </w:r>
          </w:p>
        </w:tc>
        <w:tc>
          <w:tcPr>
            <w:tcW w:w="623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2470" w:rsidRPr="002C0FCC" w:rsidRDefault="00522470" w:rsidP="00D329D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Parametry Wymagane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2470" w:rsidRPr="002C0FCC" w:rsidRDefault="00522470" w:rsidP="00D329D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Warunek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2470" w:rsidRPr="002C0FCC" w:rsidRDefault="00522470" w:rsidP="00D329D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Parametr oferowany</w:t>
            </w:r>
          </w:p>
        </w:tc>
      </w:tr>
      <w:tr w:rsidR="00522470" w:rsidRPr="008B000C" w:rsidTr="00D329D8">
        <w:trPr>
          <w:trHeight w:val="151"/>
          <w:jc w:val="center"/>
        </w:trPr>
        <w:tc>
          <w:tcPr>
            <w:tcW w:w="567" w:type="dxa"/>
            <w:shd w:val="pct10" w:color="auto" w:fill="auto"/>
            <w:tcMar>
              <w:left w:w="108" w:type="dxa"/>
            </w:tcMar>
            <w:vAlign w:val="center"/>
          </w:tcPr>
          <w:p w:rsidR="00522470" w:rsidRPr="008B000C" w:rsidRDefault="00522470" w:rsidP="00D329D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B000C">
              <w:rPr>
                <w:rFonts w:asciiTheme="majorHAnsi" w:hAnsiTheme="majorHAnsi"/>
                <w:b/>
                <w:sz w:val="24"/>
                <w:szCs w:val="24"/>
              </w:rPr>
              <w:t>I.</w:t>
            </w:r>
          </w:p>
        </w:tc>
        <w:tc>
          <w:tcPr>
            <w:tcW w:w="9640" w:type="dxa"/>
            <w:gridSpan w:val="3"/>
            <w:shd w:val="pct10" w:color="auto" w:fill="auto"/>
            <w:tcMar>
              <w:left w:w="108" w:type="dxa"/>
            </w:tcMar>
            <w:vAlign w:val="center"/>
          </w:tcPr>
          <w:p w:rsidR="00522470" w:rsidRPr="008B000C" w:rsidRDefault="00630ADC" w:rsidP="00D329D8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Ssak medyczny</w:t>
            </w:r>
          </w:p>
        </w:tc>
      </w:tr>
      <w:tr w:rsidR="00522470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522470" w:rsidRPr="008B000C" w:rsidRDefault="00522470" w:rsidP="00D329D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B000C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  <w:vAlign w:val="center"/>
          </w:tcPr>
          <w:p w:rsidR="00522470" w:rsidRPr="008B000C" w:rsidRDefault="00522470" w:rsidP="00D329D8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8B000C">
              <w:rPr>
                <w:rFonts w:asciiTheme="majorHAnsi" w:hAnsiTheme="majorHAnsi"/>
                <w:b/>
                <w:sz w:val="24"/>
                <w:szCs w:val="24"/>
              </w:rPr>
              <w:t xml:space="preserve">Nazwa oferowanego urządzenia: </w:t>
            </w:r>
          </w:p>
          <w:p w:rsidR="00522470" w:rsidRPr="008B000C" w:rsidRDefault="00522470" w:rsidP="00D329D8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8B000C">
              <w:rPr>
                <w:rFonts w:asciiTheme="majorHAnsi" w:hAnsiTheme="majorHAnsi"/>
                <w:b/>
                <w:sz w:val="24"/>
                <w:szCs w:val="24"/>
              </w:rPr>
              <w:t>Producent:</w:t>
            </w:r>
            <w:r w:rsidRPr="008B000C">
              <w:rPr>
                <w:rFonts w:asciiTheme="majorHAnsi" w:hAnsiTheme="majorHAnsi"/>
                <w:b/>
                <w:sz w:val="24"/>
                <w:szCs w:val="24"/>
              </w:rPr>
              <w:tab/>
            </w:r>
          </w:p>
          <w:p w:rsidR="00522470" w:rsidRPr="008B000C" w:rsidRDefault="00522470" w:rsidP="00D329D8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8B000C">
              <w:rPr>
                <w:rFonts w:asciiTheme="majorHAnsi" w:hAnsiTheme="majorHAnsi"/>
                <w:b/>
                <w:sz w:val="24"/>
                <w:szCs w:val="24"/>
              </w:rPr>
              <w:t>Typ:</w:t>
            </w:r>
          </w:p>
          <w:p w:rsidR="00522470" w:rsidRPr="008B000C" w:rsidRDefault="00522470" w:rsidP="00D329D8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8B000C">
              <w:rPr>
                <w:rFonts w:asciiTheme="majorHAnsi" w:hAnsiTheme="majorHAnsi"/>
                <w:b/>
                <w:sz w:val="24"/>
                <w:szCs w:val="24"/>
              </w:rPr>
              <w:t>Rok produkcji: 2020</w:t>
            </w:r>
            <w:r w:rsidRPr="008B000C">
              <w:rPr>
                <w:rFonts w:asciiTheme="majorHAnsi" w:hAnsiTheme="majorHAnsi"/>
                <w:b/>
                <w:sz w:val="24"/>
                <w:szCs w:val="24"/>
              </w:rPr>
              <w:tab/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522470" w:rsidRPr="008B000C" w:rsidRDefault="00522470" w:rsidP="00D329D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B000C">
              <w:rPr>
                <w:rFonts w:asciiTheme="majorHAnsi" w:hAnsiTheme="majorHAnsi"/>
                <w:b/>
                <w:sz w:val="24"/>
                <w:szCs w:val="24"/>
              </w:rPr>
              <w:t>Tak,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522470" w:rsidRPr="008B000C" w:rsidRDefault="00522470" w:rsidP="00D329D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tbl>
      <w:tblPr>
        <w:tblW w:w="10207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237"/>
        <w:gridCol w:w="1559"/>
        <w:gridCol w:w="1843"/>
      </w:tblGrid>
      <w:tr w:rsidR="00522470" w:rsidRPr="008B000C" w:rsidTr="008D059E">
        <w:trPr>
          <w:cantSplit/>
          <w:trHeight w:val="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22470" w:rsidRPr="008B000C" w:rsidRDefault="008B000C" w:rsidP="008D059E">
            <w:pPr>
              <w:widowControl w:val="0"/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2470" w:rsidRPr="008B000C" w:rsidRDefault="003D08F1" w:rsidP="008D059E">
            <w:pPr>
              <w:spacing w:after="0" w:line="256" w:lineRule="auto"/>
              <w:rPr>
                <w:rFonts w:asciiTheme="majorHAnsi" w:hAnsiTheme="majorHAnsi"/>
                <w:sz w:val="24"/>
                <w:szCs w:val="24"/>
                <w:lang w:eastAsia="ar-SA"/>
              </w:rPr>
            </w:pPr>
            <w:r w:rsidRPr="003D08F1">
              <w:rPr>
                <w:rFonts w:asciiTheme="majorHAnsi" w:hAnsiTheme="majorHAnsi"/>
                <w:sz w:val="24"/>
                <w:szCs w:val="24"/>
                <w:lang w:eastAsia="ar-SA"/>
              </w:rPr>
              <w:t>Ssak z zasilaniem akumulatorowym i sieciowym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22470" w:rsidRPr="00D25B56" w:rsidRDefault="00522470" w:rsidP="005C4EB0">
            <w:pPr>
              <w:widowControl w:val="0"/>
              <w:autoSpaceDN w:val="0"/>
              <w:spacing w:after="0"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25B56"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22470" w:rsidRPr="008B000C" w:rsidRDefault="00522470" w:rsidP="008D059E">
            <w:pPr>
              <w:widowControl w:val="0"/>
              <w:autoSpaceDN w:val="0"/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522470" w:rsidRPr="008B000C" w:rsidTr="00522470">
        <w:trPr>
          <w:cantSplit/>
          <w:trHeight w:val="25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2470" w:rsidRPr="008B000C" w:rsidRDefault="008B000C" w:rsidP="001601DF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2470" w:rsidRPr="008B000C" w:rsidRDefault="003D08F1" w:rsidP="001601D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Ssak wyposażony w </w:t>
            </w:r>
            <w:r w:rsidRPr="003D08F1">
              <w:rPr>
                <w:rFonts w:asciiTheme="majorHAnsi" w:hAnsiTheme="majorHAnsi" w:cs="Arial"/>
                <w:sz w:val="24"/>
                <w:szCs w:val="24"/>
              </w:rPr>
              <w:t>elektroniczny system zarządzania energią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3D08F1">
              <w:rPr>
                <w:rFonts w:asciiTheme="majorHAnsi" w:hAnsiTheme="majorHAnsi" w:cs="Arial"/>
                <w:sz w:val="24"/>
                <w:szCs w:val="24"/>
              </w:rPr>
              <w:t>który monitoruje stan naładowania akumulatora oraz ładuje go podczas pracy z sieci ~230V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470" w:rsidRPr="008B000C" w:rsidRDefault="008B000C" w:rsidP="008B000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470" w:rsidRPr="008B000C" w:rsidRDefault="00522470" w:rsidP="001601D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522470" w:rsidRPr="008B000C" w:rsidTr="0052247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2470" w:rsidRPr="008B000C" w:rsidRDefault="008B000C" w:rsidP="001601DF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2470" w:rsidRPr="008B000C" w:rsidRDefault="003D08F1" w:rsidP="001601D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D08F1">
              <w:rPr>
                <w:rFonts w:asciiTheme="majorHAnsi" w:hAnsiTheme="majorHAnsi" w:cs="Arial"/>
                <w:sz w:val="24"/>
                <w:szCs w:val="24"/>
              </w:rPr>
              <w:t>Kontrolka na panelu sygnalizuje kiedy ssak korzysta z akumulatora oraz sygnalizuje stan jego naładowania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470" w:rsidRPr="008B000C" w:rsidRDefault="008B000C" w:rsidP="008B000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470" w:rsidRPr="008B000C" w:rsidRDefault="00522470" w:rsidP="001601D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522470" w:rsidRPr="008B000C" w:rsidTr="0052247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2470" w:rsidRPr="008B000C" w:rsidRDefault="008B000C" w:rsidP="001601DF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2470" w:rsidRPr="008B000C" w:rsidRDefault="003D08F1" w:rsidP="001601D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D08F1">
              <w:rPr>
                <w:rFonts w:asciiTheme="majorHAnsi" w:hAnsiTheme="majorHAnsi" w:cs="Arial"/>
                <w:sz w:val="24"/>
                <w:szCs w:val="24"/>
              </w:rPr>
              <w:t>Obudowa wykonana z wysokiej jakości tworzywa odpornego na wysoką temperaturę oraz uszkodzenia mechaniczne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470" w:rsidRPr="008B000C" w:rsidRDefault="008B000C" w:rsidP="008B000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470" w:rsidRPr="008B000C" w:rsidRDefault="00522470" w:rsidP="001601D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522470" w:rsidRPr="008B000C" w:rsidTr="0052247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2470" w:rsidRPr="008B000C" w:rsidRDefault="008B000C" w:rsidP="001601DF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2470" w:rsidRPr="008B000C" w:rsidRDefault="003D08F1" w:rsidP="003D08F1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D08F1">
              <w:rPr>
                <w:rFonts w:asciiTheme="majorHAnsi" w:hAnsiTheme="majorHAnsi" w:cs="Arial"/>
                <w:sz w:val="24"/>
                <w:szCs w:val="24"/>
              </w:rPr>
              <w:t>Ssak wyposażony w manometr i regulator podciśnienia (bar i kPa)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470" w:rsidRPr="008B000C" w:rsidRDefault="008B000C" w:rsidP="008B000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470" w:rsidRPr="008B000C" w:rsidRDefault="00522470" w:rsidP="001601D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522470" w:rsidRPr="008B000C" w:rsidTr="0052247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2470" w:rsidRPr="008B000C" w:rsidRDefault="008B000C" w:rsidP="001601DF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8F1" w:rsidRPr="003D08F1" w:rsidRDefault="003D08F1" w:rsidP="003D08F1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D08F1">
              <w:rPr>
                <w:rFonts w:asciiTheme="majorHAnsi" w:hAnsiTheme="majorHAnsi" w:cs="Arial"/>
                <w:sz w:val="24"/>
                <w:szCs w:val="24"/>
              </w:rPr>
              <w:t xml:space="preserve">Wyposażenie: </w:t>
            </w:r>
          </w:p>
          <w:p w:rsidR="003D08F1" w:rsidRPr="003D08F1" w:rsidRDefault="003D08F1" w:rsidP="003D08F1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D08F1">
              <w:rPr>
                <w:rFonts w:asciiTheme="majorHAnsi" w:hAnsiTheme="majorHAnsi" w:cs="Arial"/>
                <w:sz w:val="24"/>
                <w:szCs w:val="24"/>
              </w:rPr>
              <w:t xml:space="preserve">- adapter 12V do podłączenia w samochodzie, </w:t>
            </w:r>
          </w:p>
          <w:p w:rsidR="003D08F1" w:rsidRPr="003D08F1" w:rsidRDefault="003D08F1" w:rsidP="003D08F1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D08F1">
              <w:rPr>
                <w:rFonts w:asciiTheme="majorHAnsi" w:hAnsiTheme="majorHAnsi" w:cs="Arial"/>
                <w:sz w:val="24"/>
                <w:szCs w:val="24"/>
              </w:rPr>
              <w:t xml:space="preserve">- akumulator (12V 4A), </w:t>
            </w:r>
          </w:p>
          <w:p w:rsidR="003D08F1" w:rsidRPr="003D08F1" w:rsidRDefault="003D08F1" w:rsidP="003D08F1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D08F1">
              <w:rPr>
                <w:rFonts w:asciiTheme="majorHAnsi" w:hAnsiTheme="majorHAnsi" w:cs="Arial"/>
                <w:sz w:val="24"/>
                <w:szCs w:val="24"/>
              </w:rPr>
              <w:t xml:space="preserve">- butla z poliwęglanu 1l (opcjonalnie 2l) z zaworem </w:t>
            </w:r>
          </w:p>
          <w:p w:rsidR="003D08F1" w:rsidRPr="003D08F1" w:rsidRDefault="003D08F1" w:rsidP="003D08F1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D08F1">
              <w:rPr>
                <w:rFonts w:asciiTheme="majorHAnsi" w:hAnsiTheme="majorHAnsi" w:cs="Arial"/>
                <w:sz w:val="24"/>
                <w:szCs w:val="24"/>
              </w:rPr>
              <w:t xml:space="preserve">   zabezpieczającym przed przepełnieniem, </w:t>
            </w:r>
          </w:p>
          <w:p w:rsidR="003D08F1" w:rsidRPr="003D08F1" w:rsidRDefault="003D08F1" w:rsidP="003D08F1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D08F1">
              <w:rPr>
                <w:rFonts w:asciiTheme="majorHAnsi" w:hAnsiTheme="majorHAnsi" w:cs="Arial"/>
                <w:sz w:val="24"/>
                <w:szCs w:val="24"/>
              </w:rPr>
              <w:t xml:space="preserve">- regulator i wskaźnik podciśnienia, </w:t>
            </w:r>
          </w:p>
          <w:p w:rsidR="00522470" w:rsidRDefault="003D08F1" w:rsidP="003D08F1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D08F1">
              <w:rPr>
                <w:rFonts w:asciiTheme="majorHAnsi" w:hAnsiTheme="majorHAnsi" w:cs="Arial"/>
                <w:sz w:val="24"/>
                <w:szCs w:val="24"/>
              </w:rPr>
              <w:t>- dreny silikonowe, f</w:t>
            </w:r>
            <w:r>
              <w:rPr>
                <w:rFonts w:asciiTheme="majorHAnsi" w:hAnsiTheme="majorHAnsi" w:cs="Arial"/>
                <w:sz w:val="24"/>
                <w:szCs w:val="24"/>
              </w:rPr>
              <w:t>iltr bakteryjny, łącznik drenów</w:t>
            </w:r>
          </w:p>
          <w:p w:rsidR="003D08F1" w:rsidRPr="008B000C" w:rsidRDefault="003D08F1" w:rsidP="003D08F1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- </w:t>
            </w:r>
            <w:r w:rsidRPr="003D08F1">
              <w:rPr>
                <w:rFonts w:asciiTheme="majorHAnsi" w:hAnsiTheme="majorHAnsi" w:cs="Arial"/>
                <w:sz w:val="24"/>
                <w:szCs w:val="24"/>
              </w:rPr>
              <w:t>torba do transportu.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470" w:rsidRPr="008B000C" w:rsidRDefault="008B000C" w:rsidP="008B000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470" w:rsidRPr="008B000C" w:rsidRDefault="00522470" w:rsidP="001601D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522470" w:rsidRPr="008B000C" w:rsidTr="0052247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2470" w:rsidRPr="008B000C" w:rsidRDefault="008B000C" w:rsidP="001601DF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470" w:rsidRPr="008B000C" w:rsidRDefault="003D08F1" w:rsidP="003D08F1">
            <w:pPr>
              <w:pStyle w:val="NormalnyWeb"/>
              <w:rPr>
                <w:rFonts w:asciiTheme="majorHAnsi" w:hAnsiTheme="majorHAnsi" w:cs="Arial"/>
                <w:sz w:val="24"/>
                <w:szCs w:val="24"/>
              </w:rPr>
            </w:pPr>
            <w:r w:rsidRPr="003D08F1">
              <w:rPr>
                <w:rFonts w:asciiTheme="majorHAnsi" w:hAnsiTheme="majorHAnsi" w:cs="Arial"/>
                <w:sz w:val="24"/>
                <w:szCs w:val="24"/>
              </w:rPr>
              <w:t>Możliwość zasilania z sieci 230V oraz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3D08F1">
              <w:rPr>
                <w:rFonts w:asciiTheme="majorHAnsi" w:hAnsiTheme="majorHAnsi" w:cs="Arial"/>
                <w:sz w:val="24"/>
                <w:szCs w:val="24"/>
              </w:rPr>
              <w:t xml:space="preserve">z wewnętrznego akumulatora 12V/4A,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470" w:rsidRPr="008B000C" w:rsidRDefault="008B000C" w:rsidP="008B000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470" w:rsidRPr="008B000C" w:rsidRDefault="00522470" w:rsidP="001601D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522470" w:rsidRPr="008B000C" w:rsidTr="0052247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2470" w:rsidRPr="008B000C" w:rsidRDefault="008B000C" w:rsidP="001601DF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2470" w:rsidRPr="008B000C" w:rsidRDefault="003D08F1" w:rsidP="003D08F1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Możliwość zasilania </w:t>
            </w:r>
            <w:r w:rsidRPr="003D08F1">
              <w:rPr>
                <w:rFonts w:asciiTheme="majorHAnsi" w:hAnsiTheme="majorHAnsi" w:cs="Arial"/>
                <w:sz w:val="24"/>
                <w:szCs w:val="24"/>
              </w:rPr>
              <w:t>w samochodzie z gniazdka 12V,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470" w:rsidRPr="008B000C" w:rsidRDefault="008B000C" w:rsidP="008B000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470" w:rsidRPr="008B000C" w:rsidRDefault="00522470" w:rsidP="001601D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522470" w:rsidRPr="008B000C" w:rsidTr="003D08F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2470" w:rsidRPr="008B000C" w:rsidRDefault="008B000C" w:rsidP="001601DF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2470" w:rsidRPr="008B000C" w:rsidRDefault="003D08F1" w:rsidP="003D08F1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D08F1">
              <w:rPr>
                <w:rFonts w:asciiTheme="majorHAnsi" w:hAnsiTheme="majorHAnsi" w:cs="Arial"/>
                <w:color w:val="000000"/>
                <w:sz w:val="24"/>
                <w:szCs w:val="24"/>
              </w:rPr>
              <w:t>podciśnie</w:t>
            </w:r>
            <w:r w:rsidR="008D059E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nie maksymalne: -80 kPa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470" w:rsidRPr="008B000C" w:rsidRDefault="008B000C" w:rsidP="008D059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470" w:rsidRPr="008B000C" w:rsidRDefault="00522470" w:rsidP="001601D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3D08F1" w:rsidRPr="008B000C" w:rsidTr="003D08F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8F1" w:rsidRDefault="008D059E" w:rsidP="001601DF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8F1" w:rsidRPr="003D08F1" w:rsidRDefault="003D08F1" w:rsidP="003D08F1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D08F1">
              <w:rPr>
                <w:rFonts w:asciiTheme="majorHAnsi" w:hAnsiTheme="majorHAnsi" w:cs="Arial"/>
                <w:color w:val="000000"/>
                <w:sz w:val="24"/>
                <w:szCs w:val="24"/>
              </w:rPr>
              <w:t>przepływ maksymalny: 36 l/min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8F1" w:rsidRDefault="008D059E" w:rsidP="008B000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8F1" w:rsidRPr="008B000C" w:rsidRDefault="003D08F1" w:rsidP="001601D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3D08F1" w:rsidRPr="008B000C" w:rsidTr="008D05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8F1" w:rsidRDefault="008D059E" w:rsidP="001601DF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59E" w:rsidRDefault="003D08F1" w:rsidP="008D059E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D08F1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czas pracy z baterii: </w:t>
            </w:r>
          </w:p>
          <w:p w:rsidR="008D059E" w:rsidRDefault="008D059E" w:rsidP="008D059E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- nie mniej niż 5</w:t>
            </w:r>
            <w:r w:rsidR="003D08F1" w:rsidRPr="003D08F1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0 minut praca </w:t>
            </w:r>
          </w:p>
          <w:p w:rsidR="003D08F1" w:rsidRPr="003D08F1" w:rsidRDefault="008D059E" w:rsidP="008D059E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- nie więcej niż 25</w:t>
            </w:r>
            <w:r w:rsidR="003D08F1" w:rsidRPr="003D08F1">
              <w:rPr>
                <w:rFonts w:asciiTheme="majorHAnsi" w:hAnsiTheme="majorHAnsi" w:cs="Arial"/>
                <w:color w:val="000000"/>
                <w:sz w:val="24"/>
                <w:szCs w:val="24"/>
              </w:rPr>
              <w:t>0 minut ładowanie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8F1" w:rsidRDefault="008D059E" w:rsidP="008B000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Tak, podać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8F1" w:rsidRPr="008B000C" w:rsidRDefault="003D08F1" w:rsidP="001601D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8D059E" w:rsidRPr="008B000C" w:rsidTr="008D059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59E" w:rsidRDefault="008D059E" w:rsidP="001601DF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59E" w:rsidRPr="003D08F1" w:rsidRDefault="008D059E" w:rsidP="008D059E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waga: nie więcej niż 4,5 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59E" w:rsidRDefault="008D059E" w:rsidP="008B000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Tak, podać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59E" w:rsidRPr="008B000C" w:rsidRDefault="008D059E" w:rsidP="001601D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8D059E" w:rsidRPr="008B000C" w:rsidTr="0052247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59E" w:rsidRDefault="008D059E" w:rsidP="001601DF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59E" w:rsidRDefault="008D059E" w:rsidP="008D059E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8D059E">
              <w:rPr>
                <w:rFonts w:asciiTheme="majorHAnsi" w:hAnsiTheme="majorHAnsi" w:cs="Arial"/>
                <w:color w:val="000000"/>
                <w:sz w:val="24"/>
                <w:szCs w:val="24"/>
              </w:rPr>
              <w:t>cykl pracy: praca ciągła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59E" w:rsidRDefault="008D059E" w:rsidP="008B000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59E" w:rsidRPr="008B000C" w:rsidRDefault="008D059E" w:rsidP="001601D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</w:tbl>
    <w:p w:rsidR="00CB2C0F" w:rsidRPr="00C00649" w:rsidRDefault="00CB2C0F" w:rsidP="00CB2C0F">
      <w:pPr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12511C">
        <w:rPr>
          <w:rFonts w:ascii="Arial" w:hAnsi="Arial" w:cs="Arial"/>
          <w:b/>
          <w:i/>
          <w:iCs/>
          <w:color w:val="000000"/>
          <w:sz w:val="18"/>
          <w:szCs w:val="18"/>
        </w:rPr>
        <w:t xml:space="preserve">Uwaga: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W powyższej tabeli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(Tabela 1)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należy </w:t>
      </w:r>
      <w:r>
        <w:rPr>
          <w:rFonts w:ascii="Arial" w:hAnsi="Arial" w:cs="Arial"/>
          <w:i/>
          <w:iCs/>
          <w:color w:val="000000"/>
          <w:sz w:val="18"/>
          <w:szCs w:val="18"/>
        </w:rPr>
        <w:t>potwierdzić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wszystkie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wymagane parametry poprzez wpisanie w rubryce „Parametr oferowany” słowa „TAK” </w:t>
      </w:r>
      <w:r w:rsidRPr="00F211DF">
        <w:rPr>
          <w:rFonts w:ascii="Arial" w:hAnsi="Arial" w:cs="Arial"/>
          <w:b/>
          <w:i/>
          <w:iCs/>
          <w:color w:val="000000"/>
          <w:sz w:val="18"/>
          <w:szCs w:val="18"/>
          <w:u w:val="single"/>
        </w:rPr>
        <w:t>a</w:t>
      </w:r>
      <w:r w:rsidRPr="00F211DF"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 </w:t>
      </w:r>
      <w:r w:rsidRPr="00F211DF">
        <w:rPr>
          <w:rFonts w:ascii="Arial" w:hAnsi="Arial" w:cs="Arial"/>
          <w:b/>
          <w:i/>
          <w:iCs/>
          <w:color w:val="000000"/>
          <w:sz w:val="18"/>
          <w:szCs w:val="18"/>
          <w:u w:val="single"/>
        </w:rPr>
        <w:t>wszędzie tam gdzie jest takie wskazanie podać parametry oferowane</w:t>
      </w:r>
      <w:r w:rsidRPr="00C00649">
        <w:rPr>
          <w:rFonts w:ascii="Arial" w:hAnsi="Arial" w:cs="Arial"/>
          <w:i/>
          <w:iCs/>
          <w:color w:val="000000"/>
          <w:sz w:val="18"/>
          <w:szCs w:val="18"/>
        </w:rPr>
        <w:t>.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Oferowany sprzęt musi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spełniać wszystkie parametry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określone jako wymagane. Są to parametry minimalne, których nie spełnienie spowoduje odrzucenie oferty.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8B000C" w:rsidRDefault="008B000C" w:rsidP="00CB2C0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2C0F" w:rsidRPr="00ED43ED" w:rsidRDefault="00CB2C0F" w:rsidP="00CB2C0F">
      <w:pPr>
        <w:spacing w:after="0" w:line="240" w:lineRule="auto"/>
        <w:ind w:left="4956" w:firstLine="708"/>
        <w:jc w:val="center"/>
        <w:rPr>
          <w:rFonts w:asciiTheme="majorHAnsi" w:hAnsiTheme="majorHAnsi" w:cs="Arial"/>
          <w:color w:val="000000"/>
          <w:sz w:val="24"/>
          <w:szCs w:val="24"/>
        </w:rPr>
      </w:pPr>
      <w:r w:rsidRPr="00ED43ED">
        <w:rPr>
          <w:rFonts w:asciiTheme="majorHAnsi" w:hAnsiTheme="majorHAnsi" w:cs="Arial"/>
          <w:color w:val="000000"/>
          <w:sz w:val="24"/>
          <w:szCs w:val="24"/>
        </w:rPr>
        <w:t>…………………………………</w:t>
      </w:r>
    </w:p>
    <w:p w:rsidR="00CB2C0F" w:rsidRDefault="00CB2C0F" w:rsidP="00CB2C0F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ab/>
        <w:t xml:space="preserve"> </w:t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  <w:t xml:space="preserve">       </w:t>
      </w:r>
      <w:r w:rsidRPr="00ED43ED">
        <w:rPr>
          <w:rFonts w:asciiTheme="majorHAnsi" w:hAnsiTheme="majorHAnsi" w:cs="Arial"/>
          <w:color w:val="000000"/>
          <w:sz w:val="24"/>
          <w:szCs w:val="24"/>
        </w:rPr>
        <w:t>Podpis Wykonawcy</w:t>
      </w:r>
    </w:p>
    <w:p w:rsidR="008B000C" w:rsidRDefault="008B000C" w:rsidP="008B000C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lastRenderedPageBreak/>
        <w:t>OFERTA – CZĘŚĆ NR 5</w:t>
      </w:r>
    </w:p>
    <w:p w:rsidR="008B000C" w:rsidRDefault="008B000C" w:rsidP="00FC587F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FC587F" w:rsidRDefault="00FC587F" w:rsidP="00FC587F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5E46C3">
        <w:rPr>
          <w:rFonts w:asciiTheme="majorHAnsi" w:hAnsiTheme="majorHAnsi" w:cs="Arial"/>
          <w:b/>
          <w:sz w:val="24"/>
          <w:szCs w:val="24"/>
        </w:rPr>
        <w:t xml:space="preserve">OPIS PRZEDMIOTU ZAMÓWIENIA </w:t>
      </w:r>
    </w:p>
    <w:p w:rsidR="00FC587F" w:rsidRDefault="00FC587F" w:rsidP="00FC587F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– </w:t>
      </w:r>
      <w:r w:rsidR="008D059E" w:rsidRPr="008D059E">
        <w:rPr>
          <w:rFonts w:asciiTheme="majorHAnsi" w:hAnsiTheme="majorHAnsi" w:cs="Arial"/>
          <w:b/>
          <w:sz w:val="24"/>
          <w:szCs w:val="24"/>
        </w:rPr>
        <w:t xml:space="preserve">Ciśnieniomierz </w:t>
      </w:r>
      <w:r w:rsidR="00DA1ADA">
        <w:rPr>
          <w:rFonts w:asciiTheme="majorHAnsi" w:hAnsiTheme="majorHAnsi" w:cs="Arial"/>
          <w:b/>
          <w:sz w:val="24"/>
          <w:szCs w:val="24"/>
        </w:rPr>
        <w:t xml:space="preserve">automatyczny </w:t>
      </w:r>
      <w:r w:rsidR="008D059E" w:rsidRPr="008D059E">
        <w:rPr>
          <w:rFonts w:asciiTheme="majorHAnsi" w:hAnsiTheme="majorHAnsi" w:cs="Arial"/>
          <w:b/>
          <w:sz w:val="24"/>
          <w:szCs w:val="24"/>
        </w:rPr>
        <w:t>mobilny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="00F44A0F">
        <w:rPr>
          <w:rFonts w:asciiTheme="majorHAnsi" w:hAnsiTheme="majorHAnsi" w:cs="Arial"/>
          <w:b/>
          <w:sz w:val="24"/>
          <w:szCs w:val="24"/>
        </w:rPr>
        <w:t>(szt. 2)</w:t>
      </w:r>
    </w:p>
    <w:p w:rsidR="00FC587F" w:rsidRDefault="00FC587F" w:rsidP="00FC587F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5F50D4" w:rsidRDefault="00FC587F" w:rsidP="00FC587F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5E46C3">
        <w:rPr>
          <w:rFonts w:asciiTheme="majorHAnsi" w:hAnsiTheme="majorHAnsi" w:cs="Arial"/>
          <w:b/>
          <w:sz w:val="24"/>
          <w:szCs w:val="24"/>
        </w:rPr>
        <w:t xml:space="preserve">PARAMETRY </w:t>
      </w:r>
      <w:r w:rsidR="005F50D4">
        <w:rPr>
          <w:rFonts w:asciiTheme="majorHAnsi" w:hAnsiTheme="majorHAnsi" w:cs="Arial"/>
          <w:b/>
          <w:sz w:val="24"/>
          <w:szCs w:val="24"/>
        </w:rPr>
        <w:t xml:space="preserve">WYMAGANE (GRANICZNE) - Tabela </w:t>
      </w:r>
      <w:r w:rsidR="005F50D4" w:rsidRPr="00F44A0F">
        <w:rPr>
          <w:rFonts w:asciiTheme="majorHAnsi" w:hAnsiTheme="majorHAnsi" w:cs="Arial"/>
          <w:b/>
          <w:sz w:val="24"/>
          <w:szCs w:val="24"/>
        </w:rPr>
        <w:t>1</w:t>
      </w:r>
      <w:r w:rsidR="00F44A0F" w:rsidRPr="00F44A0F">
        <w:rPr>
          <w:rFonts w:asciiTheme="majorHAnsi" w:hAnsiTheme="majorHAnsi" w:cs="Arial"/>
          <w:b/>
          <w:color w:val="000000"/>
          <w:sz w:val="24"/>
          <w:szCs w:val="24"/>
        </w:rPr>
        <w:t>E</w:t>
      </w:r>
    </w:p>
    <w:p w:rsidR="008B000C" w:rsidRDefault="008B000C" w:rsidP="00FC587F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</w:p>
    <w:tbl>
      <w:tblPr>
        <w:tblStyle w:val="Tabela-Siatka1"/>
        <w:tblW w:w="10207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6239"/>
        <w:gridCol w:w="1558"/>
        <w:gridCol w:w="1843"/>
      </w:tblGrid>
      <w:tr w:rsidR="008B000C" w:rsidRPr="002C0FCC" w:rsidTr="00D329D8">
        <w:trPr>
          <w:trHeight w:val="151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B000C" w:rsidRPr="002C0FCC" w:rsidRDefault="008B000C" w:rsidP="00D329D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LP</w:t>
            </w:r>
          </w:p>
        </w:tc>
        <w:tc>
          <w:tcPr>
            <w:tcW w:w="623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B000C" w:rsidRPr="002C0FCC" w:rsidRDefault="008B000C" w:rsidP="00D329D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Parametry Wymagane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B000C" w:rsidRPr="002C0FCC" w:rsidRDefault="008B000C" w:rsidP="00D329D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Warunek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B000C" w:rsidRPr="002C0FCC" w:rsidRDefault="008B000C" w:rsidP="00D329D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Parametr oferowany</w:t>
            </w:r>
          </w:p>
        </w:tc>
      </w:tr>
      <w:tr w:rsidR="008B000C" w:rsidRPr="008B000C" w:rsidTr="00D329D8">
        <w:trPr>
          <w:trHeight w:val="151"/>
          <w:jc w:val="center"/>
        </w:trPr>
        <w:tc>
          <w:tcPr>
            <w:tcW w:w="567" w:type="dxa"/>
            <w:shd w:val="pct10" w:color="auto" w:fill="auto"/>
            <w:tcMar>
              <w:left w:w="108" w:type="dxa"/>
            </w:tcMar>
            <w:vAlign w:val="center"/>
          </w:tcPr>
          <w:p w:rsidR="008B000C" w:rsidRPr="008B000C" w:rsidRDefault="008B000C" w:rsidP="00D329D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B000C">
              <w:rPr>
                <w:rFonts w:asciiTheme="majorHAnsi" w:hAnsiTheme="majorHAnsi"/>
                <w:b/>
                <w:sz w:val="24"/>
                <w:szCs w:val="24"/>
              </w:rPr>
              <w:t>I.</w:t>
            </w:r>
          </w:p>
        </w:tc>
        <w:tc>
          <w:tcPr>
            <w:tcW w:w="9640" w:type="dxa"/>
            <w:gridSpan w:val="3"/>
            <w:shd w:val="pct10" w:color="auto" w:fill="auto"/>
            <w:tcMar>
              <w:left w:w="108" w:type="dxa"/>
            </w:tcMar>
            <w:vAlign w:val="center"/>
          </w:tcPr>
          <w:p w:rsidR="008B000C" w:rsidRPr="008B000C" w:rsidRDefault="008D059E" w:rsidP="00D329D8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8D059E">
              <w:rPr>
                <w:rFonts w:asciiTheme="majorHAnsi" w:hAnsiTheme="majorHAnsi" w:cs="Arial"/>
                <w:b/>
                <w:sz w:val="24"/>
                <w:szCs w:val="24"/>
              </w:rPr>
              <w:t>Ciśnieniomierz automatyczny mobilny</w:t>
            </w:r>
          </w:p>
        </w:tc>
      </w:tr>
      <w:tr w:rsidR="008B000C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8B000C" w:rsidRPr="00F44A0F" w:rsidRDefault="008B000C" w:rsidP="00D329D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44A0F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  <w:vAlign w:val="center"/>
          </w:tcPr>
          <w:p w:rsidR="008B000C" w:rsidRPr="00F44A0F" w:rsidRDefault="008B000C" w:rsidP="00D329D8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44A0F">
              <w:rPr>
                <w:rFonts w:asciiTheme="majorHAnsi" w:hAnsiTheme="majorHAnsi"/>
                <w:b/>
                <w:sz w:val="24"/>
                <w:szCs w:val="24"/>
              </w:rPr>
              <w:t xml:space="preserve">Nazwa oferowanego urządzenia: </w:t>
            </w:r>
          </w:p>
          <w:p w:rsidR="008B000C" w:rsidRPr="00F44A0F" w:rsidRDefault="008B000C" w:rsidP="00D329D8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44A0F">
              <w:rPr>
                <w:rFonts w:asciiTheme="majorHAnsi" w:hAnsiTheme="majorHAnsi"/>
                <w:b/>
                <w:sz w:val="24"/>
                <w:szCs w:val="24"/>
              </w:rPr>
              <w:t>Producent:</w:t>
            </w:r>
            <w:r w:rsidRPr="00F44A0F">
              <w:rPr>
                <w:rFonts w:asciiTheme="majorHAnsi" w:hAnsiTheme="majorHAnsi"/>
                <w:b/>
                <w:sz w:val="24"/>
                <w:szCs w:val="24"/>
              </w:rPr>
              <w:tab/>
            </w:r>
          </w:p>
          <w:p w:rsidR="008B000C" w:rsidRPr="00F44A0F" w:rsidRDefault="008B000C" w:rsidP="00D329D8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44A0F">
              <w:rPr>
                <w:rFonts w:asciiTheme="majorHAnsi" w:hAnsiTheme="majorHAnsi"/>
                <w:b/>
                <w:sz w:val="24"/>
                <w:szCs w:val="24"/>
              </w:rPr>
              <w:t>Typ:</w:t>
            </w:r>
          </w:p>
          <w:p w:rsidR="008B000C" w:rsidRPr="00F44A0F" w:rsidRDefault="008B000C" w:rsidP="00D329D8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44A0F">
              <w:rPr>
                <w:rFonts w:asciiTheme="majorHAnsi" w:hAnsiTheme="majorHAnsi"/>
                <w:b/>
                <w:sz w:val="24"/>
                <w:szCs w:val="24"/>
              </w:rPr>
              <w:t>Rok produkcji: 2020</w:t>
            </w:r>
            <w:r w:rsidRPr="00F44A0F">
              <w:rPr>
                <w:rFonts w:asciiTheme="majorHAnsi" w:hAnsiTheme="majorHAnsi"/>
                <w:b/>
                <w:sz w:val="24"/>
                <w:szCs w:val="24"/>
              </w:rPr>
              <w:tab/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8B000C" w:rsidRPr="00F44A0F" w:rsidRDefault="008B000C" w:rsidP="00D329D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44A0F">
              <w:rPr>
                <w:rFonts w:asciiTheme="majorHAnsi" w:hAnsiTheme="majorHAnsi"/>
                <w:b/>
                <w:sz w:val="24"/>
                <w:szCs w:val="24"/>
              </w:rPr>
              <w:t>Tak,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8B000C" w:rsidRPr="00F44A0F" w:rsidRDefault="008B000C" w:rsidP="00D329D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B000C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8B000C" w:rsidRPr="00F44A0F" w:rsidRDefault="008B000C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F44A0F">
              <w:rPr>
                <w:rFonts w:asciiTheme="majorHAnsi" w:hAnsiTheme="majorHAnsi" w:cs="Arial"/>
                <w:sz w:val="24"/>
                <w:szCs w:val="24"/>
              </w:rPr>
              <w:t>2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  <w:vAlign w:val="center"/>
          </w:tcPr>
          <w:p w:rsidR="008B000C" w:rsidRPr="00F44A0F" w:rsidRDefault="00B27CAD" w:rsidP="00D329D8">
            <w:pPr>
              <w:spacing w:line="256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automatyczne cyfrowe</w:t>
            </w:r>
            <w:r w:rsidRPr="00B27CAD">
              <w:rPr>
                <w:rFonts w:asciiTheme="majorHAnsi" w:hAnsiTheme="majorHAnsi" w:cs="Arial"/>
                <w:sz w:val="24"/>
                <w:szCs w:val="24"/>
              </w:rPr>
              <w:t xml:space="preserve"> urządzeniem do po</w:t>
            </w:r>
            <w:r>
              <w:rPr>
                <w:rFonts w:asciiTheme="majorHAnsi" w:hAnsiTheme="majorHAnsi" w:cs="Arial"/>
                <w:sz w:val="24"/>
                <w:szCs w:val="24"/>
              </w:rPr>
              <w:t>miaru ciśnienia tętniczego krwi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8B000C" w:rsidRPr="00F44A0F" w:rsidRDefault="00F44A0F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F44A0F"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8B000C" w:rsidRPr="00F44A0F" w:rsidRDefault="008B000C" w:rsidP="00D329D8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8B000C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8B000C" w:rsidRPr="00F44A0F" w:rsidRDefault="008B000C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F44A0F">
              <w:rPr>
                <w:rFonts w:asciiTheme="majorHAnsi" w:hAnsiTheme="majorHAnsi" w:cs="Arial"/>
                <w:sz w:val="24"/>
                <w:szCs w:val="24"/>
              </w:rPr>
              <w:t>3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  <w:vAlign w:val="center"/>
          </w:tcPr>
          <w:p w:rsidR="008B000C" w:rsidRPr="00F44A0F" w:rsidRDefault="00890C4C" w:rsidP="00890C4C">
            <w:pPr>
              <w:spacing w:line="25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90C4C">
              <w:rPr>
                <w:rFonts w:asciiTheme="majorHAnsi" w:hAnsiTheme="majorHAnsi" w:cs="Arial"/>
                <w:sz w:val="24"/>
                <w:szCs w:val="24"/>
              </w:rPr>
              <w:t>komunikacja przewodowa przez port USB umożliwia</w:t>
            </w:r>
            <w:r>
              <w:rPr>
                <w:rFonts w:asciiTheme="majorHAnsi" w:hAnsiTheme="majorHAnsi" w:cs="Arial"/>
                <w:sz w:val="24"/>
                <w:szCs w:val="24"/>
              </w:rPr>
              <w:t>jąca</w:t>
            </w:r>
            <w:r w:rsidRPr="00890C4C">
              <w:rPr>
                <w:rFonts w:asciiTheme="majorHAnsi" w:hAnsiTheme="majorHAnsi" w:cs="Arial"/>
                <w:sz w:val="24"/>
                <w:szCs w:val="24"/>
              </w:rPr>
              <w:t xml:space="preserve"> łączność ciśnieniomierza z </w:t>
            </w:r>
            <w:r>
              <w:rPr>
                <w:rFonts w:asciiTheme="majorHAnsi" w:hAnsiTheme="majorHAnsi" w:cs="Arial"/>
                <w:sz w:val="24"/>
                <w:szCs w:val="24"/>
              </w:rPr>
              <w:t>informatycznym systemem szpitalnym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8B000C" w:rsidRPr="00F44A0F" w:rsidRDefault="005E409C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8B000C" w:rsidRPr="00F44A0F" w:rsidRDefault="008B000C" w:rsidP="00D329D8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5E409C" w:rsidRPr="008B000C" w:rsidTr="00EF56AF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5E409C" w:rsidRPr="00F44A0F" w:rsidRDefault="005E409C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F44A0F">
              <w:rPr>
                <w:rFonts w:asciiTheme="majorHAnsi" w:hAnsiTheme="majorHAnsi" w:cs="Arial"/>
                <w:sz w:val="24"/>
                <w:szCs w:val="24"/>
              </w:rPr>
              <w:t>4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  <w:vAlign w:val="center"/>
          </w:tcPr>
          <w:p w:rsidR="005E409C" w:rsidRPr="00F44A0F" w:rsidRDefault="00890C4C" w:rsidP="00890C4C">
            <w:pPr>
              <w:spacing w:line="256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Zdolność współpracy z </w:t>
            </w:r>
            <w:r w:rsidRPr="00890C4C">
              <w:rPr>
                <w:rFonts w:asciiTheme="majorHAnsi" w:hAnsiTheme="majorHAnsi" w:cs="Arial"/>
                <w:sz w:val="24"/>
                <w:szCs w:val="24"/>
              </w:rPr>
              <w:t>mankietami w rozmiarach: mały dziecięcy "8", dziecięcy "9", mały dorosły "10", standardowy dorosły "11", standardowy dorosły długi "11L", duży dorosły "12" , duży dorosły długi "12L" i udowy "13"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5E409C" w:rsidRDefault="005E409C" w:rsidP="005E409C">
            <w:pPr>
              <w:jc w:val="center"/>
            </w:pPr>
            <w:r w:rsidRPr="008A4E2E"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5E409C" w:rsidRPr="00F44A0F" w:rsidRDefault="005E409C" w:rsidP="00D329D8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5E409C" w:rsidRPr="008B000C" w:rsidTr="00EF56AF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5E409C" w:rsidRPr="00F44A0F" w:rsidRDefault="005E409C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F44A0F">
              <w:rPr>
                <w:rFonts w:asciiTheme="majorHAnsi" w:hAnsiTheme="majorHAnsi" w:cs="Arial"/>
                <w:sz w:val="24"/>
                <w:szCs w:val="24"/>
              </w:rPr>
              <w:t>5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  <w:vAlign w:val="center"/>
          </w:tcPr>
          <w:p w:rsidR="005E409C" w:rsidRPr="00F44A0F" w:rsidRDefault="00890C4C" w:rsidP="00D329D8">
            <w:pPr>
              <w:spacing w:line="256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Mankiet standardowy dla dorosłych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5E409C" w:rsidRDefault="005E409C" w:rsidP="00890C4C">
            <w:pPr>
              <w:jc w:val="center"/>
            </w:pPr>
            <w:r w:rsidRPr="008A4E2E"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5E409C" w:rsidRPr="00F44A0F" w:rsidRDefault="005E409C" w:rsidP="00D329D8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8B000C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8B000C" w:rsidRPr="00F44A0F" w:rsidRDefault="008B000C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F44A0F">
              <w:rPr>
                <w:rFonts w:asciiTheme="majorHAnsi" w:hAnsiTheme="majorHAnsi" w:cs="Arial"/>
                <w:sz w:val="24"/>
                <w:szCs w:val="24"/>
              </w:rPr>
              <w:t>6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  <w:vAlign w:val="center"/>
          </w:tcPr>
          <w:p w:rsidR="008B000C" w:rsidRPr="00F44A0F" w:rsidRDefault="00890C4C" w:rsidP="00D329D8">
            <w:pPr>
              <w:spacing w:line="256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Mankiet duży dla dorosłych (dla otyłych) XXL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8B000C" w:rsidRPr="00F44A0F" w:rsidRDefault="00F44A0F" w:rsidP="00890C4C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8B000C" w:rsidRPr="00F44A0F" w:rsidRDefault="008B000C" w:rsidP="00D329D8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8B000C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8B000C" w:rsidRPr="00F44A0F" w:rsidRDefault="008B000C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F44A0F">
              <w:rPr>
                <w:rFonts w:asciiTheme="majorHAnsi" w:hAnsiTheme="majorHAnsi" w:cs="Arial"/>
                <w:sz w:val="24"/>
                <w:szCs w:val="24"/>
              </w:rPr>
              <w:t>7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  <w:vAlign w:val="center"/>
          </w:tcPr>
          <w:p w:rsidR="008B000C" w:rsidRPr="00F44A0F" w:rsidRDefault="00890C4C" w:rsidP="00890C4C">
            <w:pPr>
              <w:spacing w:line="25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90C4C">
              <w:rPr>
                <w:rFonts w:asciiTheme="majorHAnsi" w:hAnsiTheme="majorHAnsi" w:cs="Arial"/>
                <w:sz w:val="24"/>
                <w:szCs w:val="24"/>
              </w:rPr>
              <w:t>Akumulator litowo-jonowy wystarcza</w:t>
            </w:r>
            <w:r>
              <w:rPr>
                <w:rFonts w:asciiTheme="majorHAnsi" w:hAnsiTheme="majorHAnsi" w:cs="Arial"/>
                <w:sz w:val="24"/>
                <w:szCs w:val="24"/>
              </w:rPr>
              <w:t>jący</w:t>
            </w:r>
            <w:r w:rsidRPr="00890C4C">
              <w:rPr>
                <w:rFonts w:asciiTheme="majorHAnsi" w:hAnsiTheme="majorHAnsi" w:cs="Arial"/>
                <w:sz w:val="24"/>
                <w:szCs w:val="24"/>
              </w:rPr>
              <w:t xml:space="preserve"> na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min. 90 </w:t>
            </w:r>
            <w:r w:rsidRPr="00890C4C">
              <w:rPr>
                <w:rFonts w:asciiTheme="majorHAnsi" w:hAnsiTheme="majorHAnsi" w:cs="Arial"/>
                <w:sz w:val="24"/>
                <w:szCs w:val="24"/>
              </w:rPr>
              <w:t>pomiarów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, cechujący się </w:t>
            </w:r>
            <w:r w:rsidRPr="00890C4C">
              <w:rPr>
                <w:rFonts w:asciiTheme="majorHAnsi" w:hAnsiTheme="majorHAnsi" w:cs="Arial"/>
                <w:sz w:val="24"/>
                <w:szCs w:val="24"/>
              </w:rPr>
              <w:t>krótkim czasem ładowania.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8B000C" w:rsidRPr="00F44A0F" w:rsidRDefault="00F44A0F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</w:t>
            </w:r>
            <w:r w:rsidR="00890C4C">
              <w:rPr>
                <w:rFonts w:asciiTheme="majorHAnsi" w:hAnsiTheme="majorHAnsi" w:cs="Arial"/>
                <w:sz w:val="24"/>
                <w:szCs w:val="24"/>
              </w:rPr>
              <w:t>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8B000C" w:rsidRPr="00F44A0F" w:rsidRDefault="008B000C" w:rsidP="00D329D8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8B000C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8B000C" w:rsidRPr="00F44A0F" w:rsidRDefault="008B000C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F44A0F">
              <w:rPr>
                <w:rFonts w:asciiTheme="majorHAnsi" w:hAnsiTheme="majorHAnsi" w:cs="Arial"/>
                <w:sz w:val="24"/>
                <w:szCs w:val="24"/>
              </w:rPr>
              <w:t>8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  <w:vAlign w:val="center"/>
          </w:tcPr>
          <w:p w:rsidR="008B000C" w:rsidRPr="00F44A0F" w:rsidRDefault="00890C4C" w:rsidP="00D329D8">
            <w:pPr>
              <w:spacing w:line="25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90C4C">
              <w:rPr>
                <w:rFonts w:asciiTheme="majorHAnsi" w:hAnsiTheme="majorHAnsi" w:cs="Arial"/>
                <w:iCs/>
                <w:sz w:val="24"/>
                <w:szCs w:val="24"/>
              </w:rPr>
              <w:t xml:space="preserve">Konfiguracja urządzenia </w:t>
            </w:r>
            <w:r>
              <w:rPr>
                <w:rFonts w:asciiTheme="majorHAnsi" w:hAnsiTheme="majorHAnsi" w:cs="Arial"/>
                <w:iCs/>
                <w:sz w:val="24"/>
                <w:szCs w:val="24"/>
              </w:rPr>
              <w:t>umożliwiająca dopasowywanie</w:t>
            </w:r>
            <w:r w:rsidRPr="00890C4C">
              <w:rPr>
                <w:rFonts w:asciiTheme="majorHAnsi" w:hAnsiTheme="majorHAnsi" w:cs="Arial"/>
                <w:iCs/>
                <w:sz w:val="24"/>
                <w:szCs w:val="24"/>
              </w:rPr>
              <w:t xml:space="preserve"> do indywidualnych wymaga</w:t>
            </w:r>
            <w:r>
              <w:rPr>
                <w:rFonts w:asciiTheme="majorHAnsi" w:hAnsiTheme="majorHAnsi" w:cs="Arial"/>
                <w:iCs/>
                <w:sz w:val="24"/>
                <w:szCs w:val="24"/>
              </w:rPr>
              <w:t>ń i trybu pracy w danym ośrodku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8B000C" w:rsidRPr="00F44A0F" w:rsidRDefault="00F44A0F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8B000C" w:rsidRPr="00F44A0F" w:rsidRDefault="008B000C" w:rsidP="00D329D8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8B000C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8B000C" w:rsidRPr="00F44A0F" w:rsidRDefault="008B000C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F44A0F">
              <w:rPr>
                <w:rFonts w:asciiTheme="majorHAnsi" w:hAnsiTheme="majorHAnsi" w:cs="Arial"/>
                <w:sz w:val="24"/>
                <w:szCs w:val="24"/>
              </w:rPr>
              <w:t>9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  <w:vAlign w:val="center"/>
          </w:tcPr>
          <w:p w:rsidR="008B000C" w:rsidRPr="00F44A0F" w:rsidRDefault="00890C4C" w:rsidP="00890C4C">
            <w:pPr>
              <w:spacing w:line="256" w:lineRule="auto"/>
              <w:rPr>
                <w:rFonts w:asciiTheme="majorHAnsi" w:hAnsiTheme="majorHAnsi" w:cs="Arial"/>
                <w:iCs/>
                <w:sz w:val="24"/>
                <w:szCs w:val="24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Urządzenie n</w:t>
            </w:r>
            <w:r w:rsidRPr="00890C4C">
              <w:rPr>
                <w:rFonts w:asciiTheme="majorHAnsi" w:hAnsiTheme="majorHAnsi" w:cs="Arial"/>
                <w:iCs/>
                <w:sz w:val="24"/>
                <w:szCs w:val="24"/>
              </w:rPr>
              <w:t>ie zawiera</w:t>
            </w:r>
            <w:r>
              <w:rPr>
                <w:rFonts w:asciiTheme="majorHAnsi" w:hAnsiTheme="majorHAnsi" w:cs="Arial"/>
                <w:iCs/>
                <w:sz w:val="24"/>
                <w:szCs w:val="24"/>
              </w:rPr>
              <w:t>jące rtęci ani lateksu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8B000C" w:rsidRPr="00F44A0F" w:rsidRDefault="00F44A0F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8B000C" w:rsidRPr="00F44A0F" w:rsidRDefault="008B000C" w:rsidP="00D329D8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AC6B19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AC6B19" w:rsidRPr="00F44A0F" w:rsidRDefault="00AC6B19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10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  <w:vAlign w:val="center"/>
          </w:tcPr>
          <w:p w:rsidR="00AC6B19" w:rsidRDefault="00AC6B19" w:rsidP="00AC6B19">
            <w:pPr>
              <w:spacing w:line="256" w:lineRule="auto"/>
              <w:rPr>
                <w:rFonts w:asciiTheme="majorHAnsi" w:hAnsiTheme="majorHAnsi" w:cs="Arial"/>
                <w:iCs/>
                <w:sz w:val="24"/>
                <w:szCs w:val="24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Statyw jezdny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AC6B19" w:rsidRDefault="00AC6B19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AC6B19" w:rsidRPr="00F44A0F" w:rsidRDefault="00AC6B19" w:rsidP="00D329D8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</w:tbl>
    <w:p w:rsidR="005F50D4" w:rsidRDefault="005F50D4" w:rsidP="00FC587F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5F50D4" w:rsidRPr="00C00649" w:rsidRDefault="005F50D4" w:rsidP="005F50D4">
      <w:pPr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12511C">
        <w:rPr>
          <w:rFonts w:ascii="Arial" w:hAnsi="Arial" w:cs="Arial"/>
          <w:b/>
          <w:i/>
          <w:iCs/>
          <w:color w:val="000000"/>
          <w:sz w:val="18"/>
          <w:szCs w:val="18"/>
        </w:rPr>
        <w:t xml:space="preserve">Uwaga: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W powyższej tabeli należy </w:t>
      </w:r>
      <w:r>
        <w:rPr>
          <w:rFonts w:ascii="Arial" w:hAnsi="Arial" w:cs="Arial"/>
          <w:i/>
          <w:iCs/>
          <w:color w:val="000000"/>
          <w:sz w:val="18"/>
          <w:szCs w:val="18"/>
        </w:rPr>
        <w:t>potwierdzić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wszystkie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wymagane parametry poprzez wpisanie w rubryce „Parametr oferowany” słowa „TAK” </w:t>
      </w:r>
      <w:r w:rsidRPr="00F211DF">
        <w:rPr>
          <w:rFonts w:ascii="Arial" w:hAnsi="Arial" w:cs="Arial"/>
          <w:b/>
          <w:i/>
          <w:iCs/>
          <w:color w:val="000000"/>
          <w:sz w:val="18"/>
          <w:szCs w:val="18"/>
          <w:u w:val="single"/>
        </w:rPr>
        <w:t>a</w:t>
      </w:r>
      <w:r w:rsidRPr="00F211DF"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 </w:t>
      </w:r>
      <w:r w:rsidRPr="00F211DF">
        <w:rPr>
          <w:rFonts w:ascii="Arial" w:hAnsi="Arial" w:cs="Arial"/>
          <w:b/>
          <w:i/>
          <w:iCs/>
          <w:color w:val="000000"/>
          <w:sz w:val="18"/>
          <w:szCs w:val="18"/>
          <w:u w:val="single"/>
        </w:rPr>
        <w:t>wszędzie tam gdzie jest takie wskazanie podać parametry oferowane</w:t>
      </w:r>
      <w:r w:rsidRPr="00C00649">
        <w:rPr>
          <w:rFonts w:ascii="Arial" w:hAnsi="Arial" w:cs="Arial"/>
          <w:i/>
          <w:iCs/>
          <w:color w:val="000000"/>
          <w:sz w:val="18"/>
          <w:szCs w:val="18"/>
        </w:rPr>
        <w:t>.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Oferowany sprzęt musi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spełniać wszystkie parametry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określone jako wymagane. Są to parametry minimalne, których nie spełnienie spowoduje odrzucenie oferty.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5F50D4" w:rsidRDefault="005F50D4" w:rsidP="005F50D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F50D4" w:rsidRDefault="005F50D4" w:rsidP="005F50D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F50D4" w:rsidRPr="00ED43ED" w:rsidRDefault="005F50D4" w:rsidP="005F50D4">
      <w:pPr>
        <w:spacing w:after="0" w:line="240" w:lineRule="auto"/>
        <w:ind w:left="4956" w:firstLine="708"/>
        <w:jc w:val="center"/>
        <w:rPr>
          <w:rFonts w:asciiTheme="majorHAnsi" w:hAnsiTheme="majorHAnsi" w:cs="Arial"/>
          <w:color w:val="000000"/>
          <w:sz w:val="24"/>
          <w:szCs w:val="24"/>
        </w:rPr>
      </w:pPr>
      <w:r w:rsidRPr="00ED43ED">
        <w:rPr>
          <w:rFonts w:asciiTheme="majorHAnsi" w:hAnsiTheme="majorHAnsi" w:cs="Arial"/>
          <w:color w:val="000000"/>
          <w:sz w:val="24"/>
          <w:szCs w:val="24"/>
        </w:rPr>
        <w:t>…………………………………</w:t>
      </w:r>
    </w:p>
    <w:p w:rsidR="005F50D4" w:rsidRDefault="005F50D4" w:rsidP="005F50D4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ab/>
        <w:t xml:space="preserve"> </w:t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  <w:t xml:space="preserve">      </w:t>
      </w:r>
      <w:r w:rsidRPr="00ED43ED">
        <w:rPr>
          <w:rFonts w:asciiTheme="majorHAnsi" w:hAnsiTheme="majorHAnsi" w:cs="Arial"/>
          <w:color w:val="000000"/>
          <w:sz w:val="24"/>
          <w:szCs w:val="24"/>
        </w:rPr>
        <w:t>Podpis Wykonawcy</w:t>
      </w:r>
    </w:p>
    <w:p w:rsidR="00DA1ADA" w:rsidRDefault="005F50D4" w:rsidP="00AC6B19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br w:type="page"/>
      </w:r>
      <w:r w:rsidR="00F44A0F">
        <w:rPr>
          <w:rFonts w:asciiTheme="majorHAnsi" w:hAnsiTheme="majorHAnsi" w:cs="Arial"/>
          <w:b/>
          <w:sz w:val="24"/>
          <w:szCs w:val="24"/>
        </w:rPr>
        <w:lastRenderedPageBreak/>
        <w:t>OFERTA – CZEŚĆ NR 6</w:t>
      </w:r>
    </w:p>
    <w:p w:rsidR="00F70963" w:rsidRDefault="00DA1ADA" w:rsidP="007966F1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- </w:t>
      </w:r>
      <w:r w:rsidR="00F70963" w:rsidRPr="005E46C3">
        <w:rPr>
          <w:rFonts w:asciiTheme="majorHAnsi" w:hAnsiTheme="majorHAnsi" w:cs="Arial"/>
          <w:b/>
          <w:sz w:val="24"/>
          <w:szCs w:val="24"/>
        </w:rPr>
        <w:t xml:space="preserve">OPIS PRZEDMIOTU ZAMÓWIENIA </w:t>
      </w:r>
    </w:p>
    <w:p w:rsidR="00F70963" w:rsidRDefault="00F70963" w:rsidP="00F70963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– </w:t>
      </w:r>
      <w:r w:rsidR="001811C4" w:rsidRPr="001811C4">
        <w:rPr>
          <w:rFonts w:asciiTheme="majorHAnsi" w:hAnsiTheme="majorHAnsi" w:cs="Arial"/>
          <w:b/>
          <w:sz w:val="24"/>
          <w:szCs w:val="24"/>
        </w:rPr>
        <w:t xml:space="preserve">Ciśnieniomierz automatyczny naramienny </w:t>
      </w:r>
      <w:r w:rsidR="001811C4">
        <w:rPr>
          <w:rFonts w:asciiTheme="majorHAnsi" w:hAnsiTheme="majorHAnsi" w:cs="Arial"/>
          <w:b/>
          <w:sz w:val="24"/>
          <w:szCs w:val="24"/>
        </w:rPr>
        <w:t>(szt. 3</w:t>
      </w:r>
      <w:r>
        <w:rPr>
          <w:rFonts w:asciiTheme="majorHAnsi" w:hAnsiTheme="majorHAnsi" w:cs="Arial"/>
          <w:b/>
          <w:sz w:val="24"/>
          <w:szCs w:val="24"/>
        </w:rPr>
        <w:t>)</w:t>
      </w:r>
    </w:p>
    <w:p w:rsidR="00F70963" w:rsidRDefault="00F70963" w:rsidP="00F70963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5E46C3">
        <w:rPr>
          <w:rFonts w:asciiTheme="majorHAnsi" w:hAnsiTheme="majorHAnsi" w:cs="Arial"/>
          <w:b/>
          <w:sz w:val="24"/>
          <w:szCs w:val="24"/>
        </w:rPr>
        <w:t xml:space="preserve">PARAMETRY </w:t>
      </w:r>
      <w:r>
        <w:rPr>
          <w:rFonts w:asciiTheme="majorHAnsi" w:hAnsiTheme="majorHAnsi" w:cs="Arial"/>
          <w:b/>
          <w:sz w:val="24"/>
          <w:szCs w:val="24"/>
        </w:rPr>
        <w:t xml:space="preserve">WYMAGANE (GRANICZNE) - Tabela </w:t>
      </w:r>
      <w:r w:rsidRPr="00F44A0F">
        <w:rPr>
          <w:rFonts w:asciiTheme="majorHAnsi" w:hAnsiTheme="majorHAnsi" w:cs="Arial"/>
          <w:b/>
          <w:sz w:val="24"/>
          <w:szCs w:val="24"/>
        </w:rPr>
        <w:t>1</w:t>
      </w:r>
      <w:r w:rsidR="000F4B49">
        <w:rPr>
          <w:rFonts w:asciiTheme="majorHAnsi" w:hAnsiTheme="majorHAnsi" w:cs="Arial"/>
          <w:b/>
          <w:color w:val="000000"/>
          <w:sz w:val="24"/>
          <w:szCs w:val="24"/>
        </w:rPr>
        <w:t>F</w:t>
      </w:r>
    </w:p>
    <w:tbl>
      <w:tblPr>
        <w:tblStyle w:val="Tabela-Siatka1"/>
        <w:tblW w:w="10207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6239"/>
        <w:gridCol w:w="1558"/>
        <w:gridCol w:w="1843"/>
      </w:tblGrid>
      <w:tr w:rsidR="00F70963" w:rsidRPr="002C0FCC" w:rsidTr="00D329D8">
        <w:trPr>
          <w:trHeight w:val="151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70963" w:rsidRPr="002C0FCC" w:rsidRDefault="00F70963" w:rsidP="00D329D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LP</w:t>
            </w:r>
          </w:p>
        </w:tc>
        <w:tc>
          <w:tcPr>
            <w:tcW w:w="623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70963" w:rsidRPr="002C0FCC" w:rsidRDefault="00F70963" w:rsidP="00D329D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Parametry Wymagane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70963" w:rsidRPr="002C0FCC" w:rsidRDefault="00F70963" w:rsidP="00D329D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Warunek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70963" w:rsidRPr="002C0FCC" w:rsidRDefault="00F70963" w:rsidP="00D329D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Parametr oferowany</w:t>
            </w:r>
          </w:p>
        </w:tc>
      </w:tr>
      <w:tr w:rsidR="00F70963" w:rsidRPr="008B000C" w:rsidTr="00D329D8">
        <w:trPr>
          <w:trHeight w:val="151"/>
          <w:jc w:val="center"/>
        </w:trPr>
        <w:tc>
          <w:tcPr>
            <w:tcW w:w="567" w:type="dxa"/>
            <w:shd w:val="pct10" w:color="auto" w:fill="auto"/>
            <w:tcMar>
              <w:left w:w="108" w:type="dxa"/>
            </w:tcMar>
            <w:vAlign w:val="center"/>
          </w:tcPr>
          <w:p w:rsidR="00F70963" w:rsidRPr="008B000C" w:rsidRDefault="00F70963" w:rsidP="00D329D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B000C">
              <w:rPr>
                <w:rFonts w:asciiTheme="majorHAnsi" w:hAnsiTheme="majorHAnsi"/>
                <w:b/>
                <w:sz w:val="24"/>
                <w:szCs w:val="24"/>
              </w:rPr>
              <w:t>I.</w:t>
            </w:r>
          </w:p>
        </w:tc>
        <w:tc>
          <w:tcPr>
            <w:tcW w:w="9640" w:type="dxa"/>
            <w:gridSpan w:val="3"/>
            <w:shd w:val="pct10" w:color="auto" w:fill="auto"/>
            <w:tcMar>
              <w:left w:w="108" w:type="dxa"/>
            </w:tcMar>
            <w:vAlign w:val="center"/>
          </w:tcPr>
          <w:p w:rsidR="00F70963" w:rsidRPr="008B000C" w:rsidRDefault="001811C4" w:rsidP="00D329D8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1811C4">
              <w:rPr>
                <w:rFonts w:asciiTheme="majorHAnsi" w:hAnsiTheme="majorHAnsi" w:cs="Arial"/>
                <w:b/>
                <w:sz w:val="24"/>
                <w:szCs w:val="24"/>
              </w:rPr>
              <w:t>Ciśnieniomierz automatyczny naramienny</w:t>
            </w:r>
          </w:p>
        </w:tc>
      </w:tr>
      <w:tr w:rsidR="00F70963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F70963" w:rsidRPr="00F44A0F" w:rsidRDefault="00F70963" w:rsidP="00D329D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44A0F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  <w:vAlign w:val="center"/>
          </w:tcPr>
          <w:p w:rsidR="00F70963" w:rsidRPr="00F44A0F" w:rsidRDefault="00F70963" w:rsidP="00D329D8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44A0F">
              <w:rPr>
                <w:rFonts w:asciiTheme="majorHAnsi" w:hAnsiTheme="majorHAnsi"/>
                <w:b/>
                <w:sz w:val="24"/>
                <w:szCs w:val="24"/>
              </w:rPr>
              <w:t xml:space="preserve">Nazwa oferowanego urządzenia: </w:t>
            </w:r>
          </w:p>
          <w:p w:rsidR="00F70963" w:rsidRPr="00F44A0F" w:rsidRDefault="00F70963" w:rsidP="00D329D8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44A0F">
              <w:rPr>
                <w:rFonts w:asciiTheme="majorHAnsi" w:hAnsiTheme="majorHAnsi"/>
                <w:b/>
                <w:sz w:val="24"/>
                <w:szCs w:val="24"/>
              </w:rPr>
              <w:t>Producent:</w:t>
            </w:r>
            <w:r w:rsidRPr="00F44A0F">
              <w:rPr>
                <w:rFonts w:asciiTheme="majorHAnsi" w:hAnsiTheme="majorHAnsi"/>
                <w:b/>
                <w:sz w:val="24"/>
                <w:szCs w:val="24"/>
              </w:rPr>
              <w:tab/>
            </w:r>
          </w:p>
          <w:p w:rsidR="00F70963" w:rsidRPr="00F44A0F" w:rsidRDefault="00F70963" w:rsidP="00D329D8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44A0F">
              <w:rPr>
                <w:rFonts w:asciiTheme="majorHAnsi" w:hAnsiTheme="majorHAnsi"/>
                <w:b/>
                <w:sz w:val="24"/>
                <w:szCs w:val="24"/>
              </w:rPr>
              <w:t>Typ:</w:t>
            </w:r>
          </w:p>
          <w:p w:rsidR="00F70963" w:rsidRPr="00F44A0F" w:rsidRDefault="00F70963" w:rsidP="00D329D8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44A0F">
              <w:rPr>
                <w:rFonts w:asciiTheme="majorHAnsi" w:hAnsiTheme="majorHAnsi"/>
                <w:b/>
                <w:sz w:val="24"/>
                <w:szCs w:val="24"/>
              </w:rPr>
              <w:t>Rok produkcji: 2020</w:t>
            </w:r>
            <w:r w:rsidRPr="00F44A0F">
              <w:rPr>
                <w:rFonts w:asciiTheme="majorHAnsi" w:hAnsiTheme="majorHAnsi"/>
                <w:b/>
                <w:sz w:val="24"/>
                <w:szCs w:val="24"/>
              </w:rPr>
              <w:tab/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F70963" w:rsidRPr="00F44A0F" w:rsidRDefault="00F70963" w:rsidP="00D329D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44A0F">
              <w:rPr>
                <w:rFonts w:asciiTheme="majorHAnsi" w:hAnsiTheme="majorHAnsi"/>
                <w:b/>
                <w:sz w:val="24"/>
                <w:szCs w:val="24"/>
              </w:rPr>
              <w:t>Tak,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F70963" w:rsidRPr="00F44A0F" w:rsidRDefault="00F70963" w:rsidP="00D329D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70963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F70963" w:rsidRPr="00F44A0F" w:rsidRDefault="00F70963" w:rsidP="00DA1ADA">
            <w:pPr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F44A0F">
              <w:rPr>
                <w:rFonts w:asciiTheme="majorHAnsi" w:hAnsiTheme="majorHAnsi" w:cs="Arial"/>
                <w:sz w:val="24"/>
                <w:szCs w:val="24"/>
              </w:rPr>
              <w:t>2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  <w:vAlign w:val="center"/>
          </w:tcPr>
          <w:p w:rsidR="00F70963" w:rsidRPr="00F44A0F" w:rsidRDefault="001811C4" w:rsidP="00DA1ADA">
            <w:pPr>
              <w:spacing w:after="0" w:line="257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811C4">
              <w:rPr>
                <w:rFonts w:asciiTheme="majorHAnsi" w:hAnsiTheme="majorHAnsi" w:cs="Arial"/>
                <w:sz w:val="24"/>
                <w:szCs w:val="24"/>
              </w:rPr>
              <w:t>Zakres pomiaru</w:t>
            </w:r>
            <w:r>
              <w:rPr>
                <w:rFonts w:asciiTheme="majorHAnsi" w:hAnsiTheme="majorHAnsi" w:cs="Arial"/>
                <w:sz w:val="24"/>
                <w:szCs w:val="24"/>
              </w:rPr>
              <w:t>:</w:t>
            </w:r>
            <w:r w:rsidRPr="001811C4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1811C4">
              <w:rPr>
                <w:rFonts w:asciiTheme="majorHAnsi" w:hAnsiTheme="majorHAnsi" w:cs="Arial"/>
                <w:sz w:val="24"/>
                <w:szCs w:val="24"/>
              </w:rPr>
              <w:tab/>
            </w:r>
            <w:r>
              <w:rPr>
                <w:rFonts w:asciiTheme="majorHAnsi" w:hAnsiTheme="majorHAnsi" w:cs="Arial"/>
                <w:sz w:val="24"/>
                <w:szCs w:val="24"/>
              </w:rPr>
              <w:br/>
            </w:r>
            <w:r w:rsidRPr="001811C4">
              <w:rPr>
                <w:rFonts w:asciiTheme="majorHAnsi" w:hAnsiTheme="majorHAnsi" w:cs="Arial"/>
                <w:sz w:val="24"/>
                <w:szCs w:val="24"/>
              </w:rPr>
              <w:t>Ciśnienie: 0-299 mmHg, tętno: 40-180 uderzeń na minutę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F70963" w:rsidRPr="00F44A0F" w:rsidRDefault="00F70963" w:rsidP="00DA1ADA">
            <w:pPr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F44A0F"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F70963" w:rsidRPr="00F44A0F" w:rsidRDefault="00F70963" w:rsidP="00DA1ADA">
            <w:pPr>
              <w:spacing w:after="0" w:line="257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F70963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F70963" w:rsidRPr="00F44A0F" w:rsidRDefault="00F70963" w:rsidP="00DA1ADA">
            <w:pPr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F44A0F">
              <w:rPr>
                <w:rFonts w:asciiTheme="majorHAnsi" w:hAnsiTheme="majorHAnsi" w:cs="Arial"/>
                <w:sz w:val="24"/>
                <w:szCs w:val="24"/>
              </w:rPr>
              <w:t>3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  <w:vAlign w:val="center"/>
          </w:tcPr>
          <w:p w:rsidR="00F70963" w:rsidRPr="00F44A0F" w:rsidRDefault="001811C4" w:rsidP="00DA1ADA">
            <w:pPr>
              <w:spacing w:after="0" w:line="257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811C4">
              <w:rPr>
                <w:rFonts w:asciiTheme="majorHAnsi" w:hAnsiTheme="majorHAnsi" w:cs="Arial"/>
                <w:sz w:val="24"/>
                <w:szCs w:val="24"/>
              </w:rPr>
              <w:t>Dokładność pomiaru</w:t>
            </w:r>
            <w:r>
              <w:rPr>
                <w:rFonts w:asciiTheme="majorHAnsi" w:hAnsiTheme="majorHAnsi" w:cs="Arial"/>
                <w:sz w:val="24"/>
                <w:szCs w:val="24"/>
              </w:rPr>
              <w:t>:</w:t>
            </w:r>
            <w:r w:rsidRPr="001811C4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1811C4">
              <w:rPr>
                <w:rFonts w:asciiTheme="majorHAnsi" w:hAnsiTheme="majorHAnsi" w:cs="Arial"/>
                <w:sz w:val="24"/>
                <w:szCs w:val="24"/>
              </w:rPr>
              <w:tab/>
            </w:r>
            <w:r>
              <w:rPr>
                <w:rFonts w:asciiTheme="majorHAnsi" w:hAnsiTheme="majorHAnsi" w:cs="Arial"/>
                <w:sz w:val="24"/>
                <w:szCs w:val="24"/>
              </w:rPr>
              <w:br/>
            </w:r>
            <w:r w:rsidRPr="001811C4">
              <w:rPr>
                <w:rFonts w:asciiTheme="majorHAnsi" w:hAnsiTheme="majorHAnsi" w:cs="Arial"/>
                <w:sz w:val="24"/>
                <w:szCs w:val="24"/>
              </w:rPr>
              <w:t>Ciśnienie: +/- 3 mmHg, tętno: +/- 5 % wartości odczytu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F70963" w:rsidRPr="00F44A0F" w:rsidRDefault="00F70963" w:rsidP="00DA1ADA">
            <w:pPr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F70963" w:rsidRPr="00F44A0F" w:rsidRDefault="00F70963" w:rsidP="00DA1ADA">
            <w:pPr>
              <w:spacing w:after="0" w:line="257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F70963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F70963" w:rsidRPr="00F44A0F" w:rsidRDefault="00F70963" w:rsidP="00DA1ADA">
            <w:pPr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F44A0F">
              <w:rPr>
                <w:rFonts w:asciiTheme="majorHAnsi" w:hAnsiTheme="majorHAnsi" w:cs="Arial"/>
                <w:sz w:val="24"/>
                <w:szCs w:val="24"/>
              </w:rPr>
              <w:t>4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  <w:vAlign w:val="center"/>
          </w:tcPr>
          <w:p w:rsidR="0005419E" w:rsidRPr="00F44A0F" w:rsidRDefault="001811C4" w:rsidP="00DA1ADA">
            <w:pPr>
              <w:spacing w:after="0" w:line="257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811C4">
              <w:rPr>
                <w:rFonts w:asciiTheme="majorHAnsi" w:hAnsiTheme="majorHAnsi" w:cs="Arial"/>
                <w:sz w:val="24"/>
                <w:szCs w:val="24"/>
              </w:rPr>
              <w:t>Testowany klinicznie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F70963" w:rsidRPr="00F44A0F" w:rsidRDefault="00F70963" w:rsidP="00DA1ADA">
            <w:pPr>
              <w:spacing w:after="0" w:line="257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F70963" w:rsidRPr="00F44A0F" w:rsidRDefault="00F70963" w:rsidP="00DA1ADA">
            <w:pPr>
              <w:spacing w:after="0" w:line="257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F70963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F70963" w:rsidRPr="00F44A0F" w:rsidRDefault="00F70963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F44A0F">
              <w:rPr>
                <w:rFonts w:asciiTheme="majorHAnsi" w:hAnsiTheme="majorHAnsi" w:cs="Arial"/>
                <w:sz w:val="24"/>
                <w:szCs w:val="24"/>
              </w:rPr>
              <w:t>5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  <w:vAlign w:val="center"/>
          </w:tcPr>
          <w:p w:rsidR="00F70963" w:rsidRPr="00F44A0F" w:rsidRDefault="001811C4" w:rsidP="001811C4">
            <w:pPr>
              <w:spacing w:line="25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811C4">
              <w:rPr>
                <w:rFonts w:asciiTheme="majorHAnsi" w:hAnsiTheme="majorHAnsi" w:cs="Arial"/>
                <w:sz w:val="24"/>
                <w:szCs w:val="24"/>
              </w:rPr>
              <w:t>Wielkość mankietu</w:t>
            </w:r>
            <w:r>
              <w:rPr>
                <w:rFonts w:asciiTheme="majorHAnsi" w:hAnsiTheme="majorHAnsi" w:cs="Arial"/>
                <w:sz w:val="24"/>
                <w:szCs w:val="24"/>
              </w:rPr>
              <w:t>:</w:t>
            </w:r>
            <w:r w:rsidRPr="001811C4">
              <w:rPr>
                <w:rFonts w:asciiTheme="majorHAnsi" w:hAnsiTheme="majorHAnsi" w:cs="Arial"/>
                <w:sz w:val="24"/>
                <w:szCs w:val="24"/>
              </w:rPr>
              <w:tab/>
              <w:t>22-42 cm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F70963" w:rsidRPr="00F44A0F" w:rsidRDefault="001811C4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F70963" w:rsidRPr="00F44A0F" w:rsidRDefault="00F70963" w:rsidP="00D329D8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F70963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F70963" w:rsidRPr="00F44A0F" w:rsidRDefault="00F70963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F44A0F">
              <w:rPr>
                <w:rFonts w:asciiTheme="majorHAnsi" w:hAnsiTheme="majorHAnsi" w:cs="Arial"/>
                <w:sz w:val="24"/>
                <w:szCs w:val="24"/>
              </w:rPr>
              <w:t>6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  <w:vAlign w:val="center"/>
          </w:tcPr>
          <w:p w:rsidR="00F70963" w:rsidRPr="00F44A0F" w:rsidRDefault="001811C4" w:rsidP="00D25B56">
            <w:pPr>
              <w:spacing w:line="25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811C4">
              <w:rPr>
                <w:rFonts w:asciiTheme="majorHAnsi" w:hAnsiTheme="majorHAnsi" w:cs="Arial"/>
                <w:sz w:val="24"/>
                <w:szCs w:val="24"/>
              </w:rPr>
              <w:t>Pamięć</w:t>
            </w:r>
            <w:r>
              <w:rPr>
                <w:rFonts w:asciiTheme="majorHAnsi" w:hAnsiTheme="majorHAnsi" w:cs="Arial"/>
                <w:sz w:val="24"/>
                <w:szCs w:val="24"/>
              </w:rPr>
              <w:t>:</w:t>
            </w:r>
            <w:r w:rsidRPr="001811C4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1811C4">
              <w:rPr>
                <w:rFonts w:asciiTheme="majorHAnsi" w:hAnsiTheme="majorHAnsi" w:cs="Arial"/>
                <w:sz w:val="24"/>
                <w:szCs w:val="24"/>
              </w:rPr>
              <w:tab/>
            </w:r>
            <w:r>
              <w:rPr>
                <w:rFonts w:asciiTheme="majorHAnsi" w:hAnsiTheme="majorHAnsi" w:cs="Arial"/>
                <w:sz w:val="24"/>
                <w:szCs w:val="24"/>
              </w:rPr>
              <w:br/>
            </w:r>
            <w:r w:rsidRPr="001811C4">
              <w:rPr>
                <w:rFonts w:asciiTheme="majorHAnsi" w:hAnsiTheme="majorHAnsi" w:cs="Arial"/>
                <w:sz w:val="24"/>
                <w:szCs w:val="24"/>
              </w:rPr>
              <w:t>2 x 60 pomiarów z datą i godziną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F70963" w:rsidRPr="00F44A0F" w:rsidRDefault="00F70963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F70963" w:rsidRPr="00F44A0F" w:rsidRDefault="00F70963" w:rsidP="00D329D8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1811C4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1811C4" w:rsidRPr="00F44A0F" w:rsidRDefault="001811C4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  <w:vAlign w:val="center"/>
          </w:tcPr>
          <w:p w:rsidR="001811C4" w:rsidRPr="001811C4" w:rsidRDefault="001811C4" w:rsidP="001811C4">
            <w:pPr>
              <w:spacing w:line="25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811C4">
              <w:rPr>
                <w:rFonts w:asciiTheme="majorHAnsi" w:hAnsiTheme="majorHAnsi" w:cs="Arial"/>
                <w:sz w:val="24"/>
                <w:szCs w:val="24"/>
              </w:rPr>
              <w:t>Dodatkowe funkcje</w:t>
            </w:r>
            <w:r>
              <w:rPr>
                <w:rFonts w:asciiTheme="majorHAnsi" w:hAnsiTheme="majorHAnsi" w:cs="Arial"/>
                <w:sz w:val="24"/>
                <w:szCs w:val="24"/>
              </w:rPr>
              <w:t>: w</w:t>
            </w:r>
            <w:r w:rsidRPr="001811C4">
              <w:rPr>
                <w:rFonts w:asciiTheme="majorHAnsi" w:hAnsiTheme="majorHAnsi" w:cs="Arial"/>
                <w:sz w:val="24"/>
                <w:szCs w:val="24"/>
              </w:rPr>
              <w:t>ykrywanie arytmii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(</w:t>
            </w:r>
            <w:r w:rsidRPr="001811C4">
              <w:rPr>
                <w:rFonts w:asciiTheme="majorHAnsi" w:hAnsiTheme="majorHAnsi" w:cs="Arial"/>
                <w:sz w:val="24"/>
                <w:szCs w:val="24"/>
              </w:rPr>
              <w:t>Wykrywanie nieregularnego bicia serca</w:t>
            </w:r>
            <w:r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1811C4" w:rsidRDefault="001811C4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1811C4" w:rsidRPr="00F44A0F" w:rsidRDefault="001811C4" w:rsidP="00D329D8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1811C4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1811C4" w:rsidRDefault="001811C4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8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  <w:vAlign w:val="center"/>
          </w:tcPr>
          <w:p w:rsidR="001811C4" w:rsidRPr="001811C4" w:rsidRDefault="001811C4" w:rsidP="001811C4">
            <w:pPr>
              <w:spacing w:line="25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811C4">
              <w:rPr>
                <w:rFonts w:asciiTheme="majorHAnsi" w:hAnsiTheme="majorHAnsi" w:cs="Arial"/>
                <w:sz w:val="24"/>
                <w:szCs w:val="24"/>
              </w:rPr>
              <w:t>Zasilanie</w:t>
            </w:r>
            <w:r>
              <w:rPr>
                <w:rFonts w:asciiTheme="majorHAnsi" w:hAnsiTheme="majorHAnsi" w:cs="Arial"/>
                <w:sz w:val="24"/>
                <w:szCs w:val="24"/>
              </w:rPr>
              <w:t>: b</w:t>
            </w:r>
            <w:r w:rsidRPr="001811C4">
              <w:rPr>
                <w:rFonts w:asciiTheme="majorHAnsi" w:hAnsiTheme="majorHAnsi" w:cs="Arial"/>
                <w:sz w:val="24"/>
                <w:szCs w:val="24"/>
              </w:rPr>
              <w:t>aterie typu AA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r w:rsidRPr="001811C4">
              <w:rPr>
                <w:rFonts w:asciiTheme="majorHAnsi" w:hAnsiTheme="majorHAnsi" w:cs="Arial"/>
                <w:sz w:val="24"/>
                <w:szCs w:val="24"/>
              </w:rPr>
              <w:t>Wskaźnik poziomu zużycia baterii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1811C4" w:rsidRDefault="001811C4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1811C4" w:rsidRPr="00F44A0F" w:rsidRDefault="001811C4" w:rsidP="00D329D8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1811C4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1811C4" w:rsidRDefault="001811C4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9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  <w:vAlign w:val="center"/>
          </w:tcPr>
          <w:p w:rsidR="001811C4" w:rsidRPr="001811C4" w:rsidRDefault="001811C4" w:rsidP="001811C4">
            <w:pPr>
              <w:spacing w:line="25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811C4">
              <w:rPr>
                <w:rFonts w:asciiTheme="majorHAnsi" w:hAnsiTheme="majorHAnsi" w:cs="Arial"/>
                <w:sz w:val="24"/>
                <w:szCs w:val="24"/>
              </w:rPr>
              <w:t>Duży wyświetlacz LCD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1811C4" w:rsidRDefault="001811C4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1811C4" w:rsidRPr="00F44A0F" w:rsidRDefault="001811C4" w:rsidP="00D329D8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1811C4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1811C4" w:rsidRDefault="001811C4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10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  <w:vAlign w:val="center"/>
          </w:tcPr>
          <w:p w:rsidR="001811C4" w:rsidRPr="001811C4" w:rsidRDefault="001811C4" w:rsidP="001811C4">
            <w:pPr>
              <w:spacing w:line="25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811C4">
              <w:rPr>
                <w:rFonts w:asciiTheme="majorHAnsi" w:hAnsiTheme="majorHAnsi" w:cs="Arial"/>
                <w:sz w:val="24"/>
                <w:szCs w:val="24"/>
              </w:rPr>
              <w:t xml:space="preserve">Funkcja dwóch torów pamięci po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min. </w:t>
            </w:r>
            <w:r w:rsidR="007966F1">
              <w:rPr>
                <w:rFonts w:asciiTheme="majorHAnsi" w:hAnsiTheme="majorHAnsi" w:cs="Arial"/>
                <w:sz w:val="24"/>
                <w:szCs w:val="24"/>
              </w:rPr>
              <w:t>50</w:t>
            </w:r>
            <w:r w:rsidRPr="001811C4">
              <w:rPr>
                <w:rFonts w:asciiTheme="majorHAnsi" w:hAnsiTheme="majorHAnsi" w:cs="Arial"/>
                <w:sz w:val="24"/>
                <w:szCs w:val="24"/>
              </w:rPr>
              <w:t xml:space="preserve"> wyników z datą i godziną pomiaru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1811C4" w:rsidRDefault="007966F1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1811C4" w:rsidRPr="00F44A0F" w:rsidRDefault="001811C4" w:rsidP="00D329D8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7966F1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7966F1" w:rsidRDefault="007966F1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11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  <w:vAlign w:val="center"/>
          </w:tcPr>
          <w:p w:rsidR="007966F1" w:rsidRPr="001811C4" w:rsidRDefault="007966F1" w:rsidP="001811C4">
            <w:pPr>
              <w:spacing w:line="25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7966F1">
              <w:rPr>
                <w:rFonts w:asciiTheme="majorHAnsi" w:hAnsiTheme="majorHAnsi" w:cs="Arial"/>
                <w:sz w:val="24"/>
                <w:szCs w:val="24"/>
              </w:rPr>
              <w:t>Średnia z 3 ostatnich pomiarów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7966F1" w:rsidRDefault="007966F1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966F1" w:rsidRPr="00F44A0F" w:rsidRDefault="007966F1" w:rsidP="00D329D8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7966F1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7966F1" w:rsidRDefault="007966F1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12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  <w:vAlign w:val="center"/>
          </w:tcPr>
          <w:p w:rsidR="007966F1" w:rsidRPr="007966F1" w:rsidRDefault="007966F1" w:rsidP="001811C4">
            <w:pPr>
              <w:spacing w:line="25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7966F1">
              <w:rPr>
                <w:rFonts w:asciiTheme="majorHAnsi" w:hAnsiTheme="majorHAnsi" w:cs="Arial"/>
                <w:sz w:val="24"/>
                <w:szCs w:val="24"/>
              </w:rPr>
              <w:t>Automatyczne wyłączanie po 2 minutach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7966F1" w:rsidRDefault="007966F1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966F1" w:rsidRPr="00F44A0F" w:rsidRDefault="007966F1" w:rsidP="00D329D8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7966F1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7966F1" w:rsidRDefault="007966F1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13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  <w:vAlign w:val="center"/>
          </w:tcPr>
          <w:p w:rsidR="007966F1" w:rsidRPr="007966F1" w:rsidRDefault="007966F1" w:rsidP="001811C4">
            <w:pPr>
              <w:spacing w:line="25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7966F1">
              <w:rPr>
                <w:rFonts w:asciiTheme="majorHAnsi" w:hAnsiTheme="majorHAnsi" w:cs="Arial"/>
                <w:sz w:val="24"/>
                <w:szCs w:val="24"/>
              </w:rPr>
              <w:t>Wskaźnik ciśnienia krwi w porównaniu do wartości prawidłowych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7966F1" w:rsidRDefault="007966F1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966F1" w:rsidRPr="00F44A0F" w:rsidRDefault="007966F1" w:rsidP="00D329D8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7966F1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7966F1" w:rsidRDefault="007966F1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14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  <w:vAlign w:val="center"/>
          </w:tcPr>
          <w:p w:rsidR="007966F1" w:rsidRPr="007966F1" w:rsidRDefault="007966F1" w:rsidP="007966F1">
            <w:pPr>
              <w:spacing w:line="256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Zestaw zawiera: </w:t>
            </w:r>
            <w:r w:rsidRPr="007966F1">
              <w:rPr>
                <w:rFonts w:asciiTheme="majorHAnsi" w:hAnsiTheme="majorHAnsi" w:cs="Arial"/>
                <w:sz w:val="24"/>
                <w:szCs w:val="24"/>
              </w:rPr>
              <w:t>Ciśnieniomierz, szeroki mankiet, instrukcja obsługi, arkusz do notowania ciśnienia krwi, baterie i etui.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7966F1" w:rsidRDefault="007966F1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966F1" w:rsidRPr="00F44A0F" w:rsidRDefault="007966F1" w:rsidP="00D329D8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</w:tbl>
    <w:p w:rsidR="00B27CAD" w:rsidRDefault="00B27CAD" w:rsidP="00FD1590">
      <w:pPr>
        <w:spacing w:after="0" w:line="240" w:lineRule="auto"/>
        <w:rPr>
          <w:rFonts w:ascii="Arial" w:hAnsi="Arial" w:cs="Arial"/>
          <w:b/>
          <w:i/>
          <w:iCs/>
          <w:color w:val="000000"/>
          <w:sz w:val="18"/>
          <w:szCs w:val="18"/>
        </w:rPr>
      </w:pPr>
    </w:p>
    <w:p w:rsidR="00FD1590" w:rsidRPr="00C00649" w:rsidRDefault="00FD1590" w:rsidP="00FD1590">
      <w:pPr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12511C">
        <w:rPr>
          <w:rFonts w:ascii="Arial" w:hAnsi="Arial" w:cs="Arial"/>
          <w:b/>
          <w:i/>
          <w:iCs/>
          <w:color w:val="000000"/>
          <w:sz w:val="18"/>
          <w:szCs w:val="18"/>
        </w:rPr>
        <w:t xml:space="preserve">Uwaga: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W powyższej tabeli należy </w:t>
      </w:r>
      <w:r>
        <w:rPr>
          <w:rFonts w:ascii="Arial" w:hAnsi="Arial" w:cs="Arial"/>
          <w:i/>
          <w:iCs/>
          <w:color w:val="000000"/>
          <w:sz w:val="18"/>
          <w:szCs w:val="18"/>
        </w:rPr>
        <w:t>potwierdzić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wszystkie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wymagane parametry poprzez wpisanie w rubryce „Parametr oferowany” słowa „TAK” </w:t>
      </w:r>
      <w:r w:rsidRPr="00F211DF">
        <w:rPr>
          <w:rFonts w:ascii="Arial" w:hAnsi="Arial" w:cs="Arial"/>
          <w:b/>
          <w:i/>
          <w:iCs/>
          <w:color w:val="000000"/>
          <w:sz w:val="18"/>
          <w:szCs w:val="18"/>
          <w:u w:val="single"/>
        </w:rPr>
        <w:t>a</w:t>
      </w:r>
      <w:r w:rsidRPr="00F211DF"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 </w:t>
      </w:r>
      <w:r w:rsidRPr="00F211DF">
        <w:rPr>
          <w:rFonts w:ascii="Arial" w:hAnsi="Arial" w:cs="Arial"/>
          <w:b/>
          <w:i/>
          <w:iCs/>
          <w:color w:val="000000"/>
          <w:sz w:val="18"/>
          <w:szCs w:val="18"/>
          <w:u w:val="single"/>
        </w:rPr>
        <w:t>wszędzie tam gdzie jest takie wskazanie podać parametry oferowane</w:t>
      </w:r>
      <w:r w:rsidRPr="00C00649">
        <w:rPr>
          <w:rFonts w:ascii="Arial" w:hAnsi="Arial" w:cs="Arial"/>
          <w:i/>
          <w:iCs/>
          <w:color w:val="000000"/>
          <w:sz w:val="18"/>
          <w:szCs w:val="18"/>
        </w:rPr>
        <w:t>.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Oferowany sprzęt musi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spełniać wszystkie parametry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określone jako wymagane. Są to parametry minimalne, których nie spełnienie spowoduje odrzucenie oferty.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FD1590" w:rsidRDefault="00FD1590" w:rsidP="00FD159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27CAD" w:rsidRDefault="00B27CAD" w:rsidP="00FD159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D1590" w:rsidRPr="00ED43ED" w:rsidRDefault="00FD1590" w:rsidP="00FD1590">
      <w:pPr>
        <w:spacing w:after="0" w:line="240" w:lineRule="auto"/>
        <w:ind w:left="4956" w:firstLine="708"/>
        <w:jc w:val="center"/>
        <w:rPr>
          <w:rFonts w:asciiTheme="majorHAnsi" w:hAnsiTheme="majorHAnsi" w:cs="Arial"/>
          <w:color w:val="000000"/>
          <w:sz w:val="24"/>
          <w:szCs w:val="24"/>
        </w:rPr>
      </w:pPr>
      <w:r w:rsidRPr="00ED43ED">
        <w:rPr>
          <w:rFonts w:asciiTheme="majorHAnsi" w:hAnsiTheme="majorHAnsi" w:cs="Arial"/>
          <w:color w:val="000000"/>
          <w:sz w:val="24"/>
          <w:szCs w:val="24"/>
        </w:rPr>
        <w:t>…………………………………</w:t>
      </w:r>
    </w:p>
    <w:p w:rsidR="00FD1590" w:rsidRDefault="00FD1590" w:rsidP="00FD1590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ab/>
        <w:t xml:space="preserve"> </w:t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  <w:t xml:space="preserve">      </w:t>
      </w:r>
      <w:r w:rsidRPr="00ED43ED">
        <w:rPr>
          <w:rFonts w:asciiTheme="majorHAnsi" w:hAnsiTheme="majorHAnsi" w:cs="Arial"/>
          <w:color w:val="000000"/>
          <w:sz w:val="24"/>
          <w:szCs w:val="24"/>
        </w:rPr>
        <w:t>Podpis Wykonawcy</w:t>
      </w:r>
    </w:p>
    <w:p w:rsidR="00FD1590" w:rsidRDefault="00FD1590" w:rsidP="00FD159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lastRenderedPageBreak/>
        <w:t>OFERTA – CZĘŚĆ NR 7</w:t>
      </w:r>
    </w:p>
    <w:p w:rsidR="00FD1590" w:rsidRDefault="00FD1590" w:rsidP="00FD1590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FD1590" w:rsidRDefault="00FD1590" w:rsidP="00FD1590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5E46C3">
        <w:rPr>
          <w:rFonts w:asciiTheme="majorHAnsi" w:hAnsiTheme="majorHAnsi" w:cs="Arial"/>
          <w:b/>
          <w:sz w:val="24"/>
          <w:szCs w:val="24"/>
        </w:rPr>
        <w:t xml:space="preserve">OPIS PRZEDMIOTU ZAMÓWIENIA </w:t>
      </w:r>
    </w:p>
    <w:p w:rsidR="00FD1590" w:rsidRDefault="00FD1590" w:rsidP="00FD1590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– </w:t>
      </w:r>
      <w:r w:rsidR="007966F1" w:rsidRPr="007966F1">
        <w:rPr>
          <w:rFonts w:asciiTheme="majorHAnsi" w:hAnsiTheme="majorHAnsi" w:cs="Arial"/>
          <w:b/>
          <w:sz w:val="24"/>
          <w:szCs w:val="24"/>
        </w:rPr>
        <w:t xml:space="preserve">Podnośnik transportowy </w:t>
      </w:r>
      <w:r>
        <w:rPr>
          <w:rFonts w:asciiTheme="majorHAnsi" w:hAnsiTheme="majorHAnsi" w:cs="Arial"/>
          <w:b/>
          <w:sz w:val="24"/>
          <w:szCs w:val="24"/>
        </w:rPr>
        <w:t xml:space="preserve">(szt. </w:t>
      </w:r>
      <w:r w:rsidR="00514F86">
        <w:rPr>
          <w:rFonts w:asciiTheme="majorHAnsi" w:hAnsiTheme="majorHAnsi" w:cs="Arial"/>
          <w:b/>
          <w:sz w:val="24"/>
          <w:szCs w:val="24"/>
        </w:rPr>
        <w:t>2</w:t>
      </w:r>
      <w:r>
        <w:rPr>
          <w:rFonts w:asciiTheme="majorHAnsi" w:hAnsiTheme="majorHAnsi" w:cs="Arial"/>
          <w:b/>
          <w:sz w:val="24"/>
          <w:szCs w:val="24"/>
        </w:rPr>
        <w:t>)</w:t>
      </w:r>
    </w:p>
    <w:p w:rsidR="00FD1590" w:rsidRDefault="00FD1590" w:rsidP="00FD1590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FD1590" w:rsidRDefault="00FD1590" w:rsidP="00FD1590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5E46C3">
        <w:rPr>
          <w:rFonts w:asciiTheme="majorHAnsi" w:hAnsiTheme="majorHAnsi" w:cs="Arial"/>
          <w:b/>
          <w:sz w:val="24"/>
          <w:szCs w:val="24"/>
        </w:rPr>
        <w:t xml:space="preserve">PARAMETRY </w:t>
      </w:r>
      <w:r>
        <w:rPr>
          <w:rFonts w:asciiTheme="majorHAnsi" w:hAnsiTheme="majorHAnsi" w:cs="Arial"/>
          <w:b/>
          <w:sz w:val="24"/>
          <w:szCs w:val="24"/>
        </w:rPr>
        <w:t xml:space="preserve">WYMAGANE (GRANICZNE) - Tabela </w:t>
      </w:r>
      <w:r w:rsidRPr="00F44A0F">
        <w:rPr>
          <w:rFonts w:asciiTheme="majorHAnsi" w:hAnsiTheme="majorHAnsi" w:cs="Arial"/>
          <w:b/>
          <w:sz w:val="24"/>
          <w:szCs w:val="24"/>
        </w:rPr>
        <w:t>1</w:t>
      </w:r>
      <w:r w:rsidR="000F4B49">
        <w:rPr>
          <w:rFonts w:asciiTheme="majorHAnsi" w:hAnsiTheme="majorHAnsi" w:cs="Arial"/>
          <w:b/>
          <w:color w:val="000000"/>
          <w:sz w:val="24"/>
          <w:szCs w:val="24"/>
        </w:rPr>
        <w:t>G</w:t>
      </w:r>
    </w:p>
    <w:p w:rsidR="00F44A0F" w:rsidRDefault="00F44A0F" w:rsidP="005F50D4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ela-Siatka1"/>
        <w:tblW w:w="10207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6239"/>
        <w:gridCol w:w="1558"/>
        <w:gridCol w:w="1843"/>
      </w:tblGrid>
      <w:tr w:rsidR="00FD1590" w:rsidRPr="002C0FCC" w:rsidTr="00D329D8">
        <w:trPr>
          <w:trHeight w:val="151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D1590" w:rsidRPr="002C0FCC" w:rsidRDefault="00FD1590" w:rsidP="00D329D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LP</w:t>
            </w:r>
          </w:p>
        </w:tc>
        <w:tc>
          <w:tcPr>
            <w:tcW w:w="623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D1590" w:rsidRPr="002C0FCC" w:rsidRDefault="00FD1590" w:rsidP="00D329D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Parametry Wymagane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D1590" w:rsidRPr="002C0FCC" w:rsidRDefault="00FD1590" w:rsidP="00D329D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Warunek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D1590" w:rsidRPr="002C0FCC" w:rsidRDefault="00FD1590" w:rsidP="00D329D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Parametr oferowany</w:t>
            </w:r>
          </w:p>
        </w:tc>
      </w:tr>
      <w:tr w:rsidR="00FD1590" w:rsidRPr="008B000C" w:rsidTr="00D329D8">
        <w:trPr>
          <w:trHeight w:val="151"/>
          <w:jc w:val="center"/>
        </w:trPr>
        <w:tc>
          <w:tcPr>
            <w:tcW w:w="567" w:type="dxa"/>
            <w:shd w:val="pct10" w:color="auto" w:fill="auto"/>
            <w:tcMar>
              <w:left w:w="108" w:type="dxa"/>
            </w:tcMar>
            <w:vAlign w:val="center"/>
          </w:tcPr>
          <w:p w:rsidR="00FD1590" w:rsidRPr="008B000C" w:rsidRDefault="00FD1590" w:rsidP="00D329D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B000C">
              <w:rPr>
                <w:rFonts w:asciiTheme="majorHAnsi" w:hAnsiTheme="majorHAnsi"/>
                <w:b/>
                <w:sz w:val="24"/>
                <w:szCs w:val="24"/>
              </w:rPr>
              <w:t>I.</w:t>
            </w:r>
          </w:p>
        </w:tc>
        <w:tc>
          <w:tcPr>
            <w:tcW w:w="9640" w:type="dxa"/>
            <w:gridSpan w:val="3"/>
            <w:shd w:val="pct10" w:color="auto" w:fill="auto"/>
            <w:tcMar>
              <w:left w:w="108" w:type="dxa"/>
            </w:tcMar>
            <w:vAlign w:val="center"/>
          </w:tcPr>
          <w:p w:rsidR="00FD1590" w:rsidRPr="008B000C" w:rsidRDefault="007966F1" w:rsidP="00D329D8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7966F1">
              <w:rPr>
                <w:rFonts w:asciiTheme="majorHAnsi" w:hAnsiTheme="majorHAnsi" w:cs="Arial"/>
                <w:b/>
                <w:sz w:val="24"/>
                <w:szCs w:val="24"/>
              </w:rPr>
              <w:t>Podnośnik transportowy</w:t>
            </w:r>
          </w:p>
        </w:tc>
      </w:tr>
      <w:tr w:rsidR="00FD1590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FD1590" w:rsidRPr="00F44A0F" w:rsidRDefault="00FD1590" w:rsidP="00D329D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44A0F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  <w:vAlign w:val="center"/>
          </w:tcPr>
          <w:p w:rsidR="00FD1590" w:rsidRPr="00F44A0F" w:rsidRDefault="00FD1590" w:rsidP="00D329D8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44A0F">
              <w:rPr>
                <w:rFonts w:asciiTheme="majorHAnsi" w:hAnsiTheme="majorHAnsi"/>
                <w:b/>
                <w:sz w:val="24"/>
                <w:szCs w:val="24"/>
              </w:rPr>
              <w:t xml:space="preserve">Nazwa oferowanego urządzenia: </w:t>
            </w:r>
          </w:p>
          <w:p w:rsidR="00FD1590" w:rsidRPr="00F44A0F" w:rsidRDefault="00FD1590" w:rsidP="00D329D8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44A0F">
              <w:rPr>
                <w:rFonts w:asciiTheme="majorHAnsi" w:hAnsiTheme="majorHAnsi"/>
                <w:b/>
                <w:sz w:val="24"/>
                <w:szCs w:val="24"/>
              </w:rPr>
              <w:t>Producent:</w:t>
            </w:r>
            <w:r w:rsidRPr="00F44A0F">
              <w:rPr>
                <w:rFonts w:asciiTheme="majorHAnsi" w:hAnsiTheme="majorHAnsi"/>
                <w:b/>
                <w:sz w:val="24"/>
                <w:szCs w:val="24"/>
              </w:rPr>
              <w:tab/>
            </w:r>
          </w:p>
          <w:p w:rsidR="00FD1590" w:rsidRPr="00F44A0F" w:rsidRDefault="00FD1590" w:rsidP="00D329D8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44A0F">
              <w:rPr>
                <w:rFonts w:asciiTheme="majorHAnsi" w:hAnsiTheme="majorHAnsi"/>
                <w:b/>
                <w:sz w:val="24"/>
                <w:szCs w:val="24"/>
              </w:rPr>
              <w:t>Typ:</w:t>
            </w:r>
          </w:p>
          <w:p w:rsidR="00FD1590" w:rsidRPr="00F44A0F" w:rsidRDefault="00FD1590" w:rsidP="00D329D8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44A0F">
              <w:rPr>
                <w:rFonts w:asciiTheme="majorHAnsi" w:hAnsiTheme="majorHAnsi"/>
                <w:b/>
                <w:sz w:val="24"/>
                <w:szCs w:val="24"/>
              </w:rPr>
              <w:t>Rok produkcji: 2020</w:t>
            </w:r>
            <w:r w:rsidRPr="00F44A0F">
              <w:rPr>
                <w:rFonts w:asciiTheme="majorHAnsi" w:hAnsiTheme="majorHAnsi"/>
                <w:b/>
                <w:sz w:val="24"/>
                <w:szCs w:val="24"/>
              </w:rPr>
              <w:tab/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FD1590" w:rsidRPr="00F44A0F" w:rsidRDefault="00FD1590" w:rsidP="00D329D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44A0F">
              <w:rPr>
                <w:rFonts w:asciiTheme="majorHAnsi" w:hAnsiTheme="majorHAnsi"/>
                <w:b/>
                <w:sz w:val="24"/>
                <w:szCs w:val="24"/>
              </w:rPr>
              <w:t>Tak,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FD1590" w:rsidRPr="00F44A0F" w:rsidRDefault="00FD1590" w:rsidP="00D329D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75E21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775E21" w:rsidRPr="00F44A0F" w:rsidRDefault="00775E21" w:rsidP="00F41CB1">
            <w:pPr>
              <w:spacing w:line="256" w:lineRule="auto"/>
              <w:jc w:val="center"/>
              <w:rPr>
                <w:rFonts w:asciiTheme="majorHAnsi" w:hAnsiTheme="majorHAnsi" w:cs="Arial"/>
              </w:rPr>
            </w:pPr>
            <w:r w:rsidRPr="00F44A0F">
              <w:rPr>
                <w:rFonts w:asciiTheme="majorHAnsi" w:hAnsiTheme="majorHAnsi" w:cs="Arial"/>
              </w:rPr>
              <w:t>2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  <w:vAlign w:val="center"/>
          </w:tcPr>
          <w:p w:rsidR="00775E21" w:rsidRPr="00F44A0F" w:rsidRDefault="00775E21" w:rsidP="00F41CB1">
            <w:pPr>
              <w:spacing w:line="256" w:lineRule="auto"/>
              <w:rPr>
                <w:rFonts w:asciiTheme="majorHAnsi" w:hAnsiTheme="majorHAnsi" w:cs="Arial"/>
              </w:rPr>
            </w:pPr>
            <w:r w:rsidRPr="007966F1">
              <w:rPr>
                <w:rFonts w:asciiTheme="majorHAnsi" w:hAnsiTheme="majorHAnsi" w:cs="Arial"/>
              </w:rPr>
              <w:t>Podnośnik wykonany z wysokiej jakości stali malowanej proszkowo</w:t>
            </w:r>
            <w:r>
              <w:rPr>
                <w:rFonts w:asciiTheme="majorHAnsi" w:hAnsiTheme="majorHAnsi" w:cs="Arial"/>
              </w:rPr>
              <w:t xml:space="preserve"> lub epoksydowo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775E21" w:rsidRPr="00F44A0F" w:rsidRDefault="00775E21" w:rsidP="00F41CB1">
            <w:pPr>
              <w:spacing w:line="256" w:lineRule="auto"/>
              <w:jc w:val="center"/>
              <w:rPr>
                <w:rFonts w:asciiTheme="majorHAnsi" w:hAnsiTheme="majorHAnsi" w:cs="Arial"/>
              </w:rPr>
            </w:pPr>
            <w:r w:rsidRPr="00F44A0F">
              <w:rPr>
                <w:rFonts w:asciiTheme="majorHAnsi" w:hAnsiTheme="majorHAnsi" w:cs="Arial"/>
              </w:rPr>
              <w:t>Tak</w:t>
            </w:r>
            <w:r>
              <w:rPr>
                <w:rFonts w:asciiTheme="majorHAnsi" w:hAnsiTheme="majorHAnsi" w:cs="Arial"/>
              </w:rPr>
              <w:t>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75E21" w:rsidRPr="00F44A0F" w:rsidRDefault="00775E21" w:rsidP="00F41CB1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9B30E1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9B30E1" w:rsidRPr="00F44A0F" w:rsidRDefault="009B30E1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F44A0F">
              <w:rPr>
                <w:rFonts w:asciiTheme="majorHAnsi" w:hAnsiTheme="majorHAnsi" w:cs="Arial"/>
                <w:sz w:val="24"/>
                <w:szCs w:val="24"/>
              </w:rPr>
              <w:t>3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  <w:vAlign w:val="center"/>
          </w:tcPr>
          <w:p w:rsidR="009B30E1" w:rsidRDefault="009B30E1" w:rsidP="009B30E1">
            <w:pPr>
              <w:spacing w:line="25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7966F1">
              <w:rPr>
                <w:rFonts w:asciiTheme="majorHAnsi" w:hAnsiTheme="majorHAnsi" w:cs="Arial"/>
                <w:sz w:val="24"/>
                <w:szCs w:val="24"/>
              </w:rPr>
              <w:t xml:space="preserve">dopuszczalne obciążenie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nie mniej niż </w:t>
            </w:r>
            <w:r w:rsidRPr="007966F1">
              <w:rPr>
                <w:rFonts w:asciiTheme="majorHAnsi" w:hAnsiTheme="majorHAnsi" w:cs="Arial"/>
                <w:sz w:val="24"/>
                <w:szCs w:val="24"/>
              </w:rPr>
              <w:t>180 kg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9B30E1" w:rsidRDefault="009B30E1" w:rsidP="009B30E1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9B30E1" w:rsidRPr="00F44A0F" w:rsidRDefault="009B30E1" w:rsidP="00D329D8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FD1590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FD1590" w:rsidRPr="00F44A0F" w:rsidRDefault="00FD1590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F44A0F">
              <w:rPr>
                <w:rFonts w:asciiTheme="majorHAnsi" w:hAnsiTheme="majorHAnsi" w:cs="Arial"/>
                <w:sz w:val="24"/>
                <w:szCs w:val="24"/>
              </w:rPr>
              <w:t>4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  <w:vAlign w:val="center"/>
          </w:tcPr>
          <w:p w:rsidR="00FD1590" w:rsidRPr="00F44A0F" w:rsidRDefault="007966F1" w:rsidP="00D329D8">
            <w:pPr>
              <w:spacing w:line="25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7966F1">
              <w:rPr>
                <w:rFonts w:asciiTheme="majorHAnsi" w:hAnsiTheme="majorHAnsi" w:cs="Arial"/>
                <w:sz w:val="24"/>
                <w:szCs w:val="24"/>
              </w:rPr>
              <w:t>Ogumowane cichobieżne koła w tym 2 z blokada jazdy oraz rozszerzana podstawa zapewniają pełną stabilność i bezpieczeństwo korzystającego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FD1590" w:rsidRPr="00F44A0F" w:rsidRDefault="00FD1590" w:rsidP="007966F1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FD1590" w:rsidRPr="00F44A0F" w:rsidRDefault="00FD1590" w:rsidP="00D329D8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FD1590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FD1590" w:rsidRPr="00F44A0F" w:rsidRDefault="00FD1590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F44A0F">
              <w:rPr>
                <w:rFonts w:asciiTheme="majorHAnsi" w:hAnsiTheme="majorHAnsi" w:cs="Arial"/>
                <w:sz w:val="24"/>
                <w:szCs w:val="24"/>
              </w:rPr>
              <w:t>5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  <w:vAlign w:val="center"/>
          </w:tcPr>
          <w:p w:rsidR="00FD1590" w:rsidRPr="00F44A0F" w:rsidRDefault="007966F1" w:rsidP="00FD1590">
            <w:pPr>
              <w:spacing w:line="25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7966F1">
              <w:rPr>
                <w:rFonts w:asciiTheme="majorHAnsi" w:hAnsiTheme="majorHAnsi" w:cs="Arial"/>
                <w:sz w:val="24"/>
                <w:szCs w:val="24"/>
              </w:rPr>
              <w:t>Podnoszenie i opuszczanie za pomocą przewodowego pilota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FD1590" w:rsidRPr="00F44A0F" w:rsidRDefault="00FD1590" w:rsidP="007966F1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FD1590" w:rsidRPr="00F44A0F" w:rsidRDefault="00FD1590" w:rsidP="00D329D8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FD1590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FD1590" w:rsidRPr="00F44A0F" w:rsidRDefault="00FD1590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F44A0F">
              <w:rPr>
                <w:rFonts w:asciiTheme="majorHAnsi" w:hAnsiTheme="majorHAnsi" w:cs="Arial"/>
                <w:sz w:val="24"/>
                <w:szCs w:val="24"/>
              </w:rPr>
              <w:t>6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  <w:vAlign w:val="center"/>
          </w:tcPr>
          <w:p w:rsidR="00FD1590" w:rsidRPr="00F44A0F" w:rsidRDefault="007966F1" w:rsidP="00D329D8">
            <w:pPr>
              <w:spacing w:line="25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7966F1">
              <w:rPr>
                <w:rFonts w:asciiTheme="majorHAnsi" w:hAnsiTheme="majorHAnsi" w:cs="Arial"/>
                <w:sz w:val="24"/>
                <w:szCs w:val="24"/>
              </w:rPr>
              <w:t>Czteropunktowy wieszak do mocowania kosza transportowego z możliwością regulacji daje pewną i stabilną pozycję pacjenta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FD1590" w:rsidRPr="00F44A0F" w:rsidRDefault="007966F1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FD1590" w:rsidRPr="00F44A0F" w:rsidRDefault="00FD1590" w:rsidP="00D329D8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7966F1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7966F1" w:rsidRPr="00F44A0F" w:rsidRDefault="007966F1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  <w:vAlign w:val="center"/>
          </w:tcPr>
          <w:p w:rsidR="007966F1" w:rsidRPr="007966F1" w:rsidRDefault="007966F1" w:rsidP="00D329D8">
            <w:pPr>
              <w:spacing w:line="25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7966F1">
              <w:rPr>
                <w:rFonts w:asciiTheme="majorHAnsi" w:hAnsiTheme="majorHAnsi" w:cs="Arial"/>
                <w:sz w:val="24"/>
                <w:szCs w:val="24"/>
              </w:rPr>
              <w:t>Wytrzymałe, elastyczne oraz komfortowe nosidło do kąpieli dające gwarancje bezpieczeństwa i wygody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7966F1" w:rsidRDefault="007966F1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966F1" w:rsidRPr="00F44A0F" w:rsidRDefault="007966F1" w:rsidP="00D329D8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7966F1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7966F1" w:rsidRDefault="007966F1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8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  <w:vAlign w:val="center"/>
          </w:tcPr>
          <w:p w:rsidR="007966F1" w:rsidRPr="007966F1" w:rsidRDefault="007966F1" w:rsidP="00D329D8">
            <w:pPr>
              <w:spacing w:line="25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7966F1">
              <w:rPr>
                <w:rFonts w:asciiTheme="majorHAnsi" w:hAnsiTheme="majorHAnsi" w:cs="Arial"/>
                <w:sz w:val="24"/>
                <w:szCs w:val="24"/>
              </w:rPr>
              <w:t>Dodatkowy manualny system obsługi w razie awarii systemu elektronicznego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7966F1" w:rsidRDefault="007966F1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966F1" w:rsidRPr="00F44A0F" w:rsidRDefault="007966F1" w:rsidP="00D329D8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7966F1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7966F1" w:rsidRDefault="007966F1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9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  <w:vAlign w:val="center"/>
          </w:tcPr>
          <w:p w:rsidR="007966F1" w:rsidRPr="007966F1" w:rsidRDefault="007966F1" w:rsidP="007966F1">
            <w:pPr>
              <w:spacing w:line="25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7966F1">
              <w:rPr>
                <w:rFonts w:asciiTheme="majorHAnsi" w:hAnsiTheme="majorHAnsi" w:cs="Arial"/>
                <w:sz w:val="24"/>
                <w:szCs w:val="24"/>
              </w:rPr>
              <w:t>Możliwość m</w:t>
            </w:r>
            <w:r>
              <w:rPr>
                <w:rFonts w:asciiTheme="majorHAnsi" w:hAnsiTheme="majorHAnsi" w:cs="Arial"/>
                <w:sz w:val="24"/>
                <w:szCs w:val="24"/>
              </w:rPr>
              <w:t>anewrowania na małej przestrzeni</w:t>
            </w:r>
            <w:r w:rsidRPr="007966F1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</w:rPr>
              <w:t>(</w:t>
            </w:r>
            <w:r w:rsidRPr="007966F1">
              <w:rPr>
                <w:rFonts w:asciiTheme="majorHAnsi" w:hAnsiTheme="majorHAnsi" w:cs="Arial"/>
                <w:sz w:val="24"/>
                <w:szCs w:val="24"/>
              </w:rPr>
              <w:t>wystarczy powierzchnia 140 cm x 140 cm, aby w pełni korzystać z funkcji podnośnika</w:t>
            </w:r>
            <w:r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7966F1" w:rsidRDefault="007966F1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966F1" w:rsidRPr="00F44A0F" w:rsidRDefault="007966F1" w:rsidP="00D329D8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7966F1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7966F1" w:rsidRDefault="007966F1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10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  <w:vAlign w:val="center"/>
          </w:tcPr>
          <w:p w:rsidR="007966F1" w:rsidRPr="007966F1" w:rsidRDefault="007966F1" w:rsidP="007966F1">
            <w:pPr>
              <w:spacing w:line="25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7966F1">
              <w:rPr>
                <w:rFonts w:asciiTheme="majorHAnsi" w:hAnsiTheme="majorHAnsi" w:cs="Arial"/>
                <w:sz w:val="24"/>
                <w:szCs w:val="24"/>
              </w:rPr>
              <w:t>Pojemny akumulator pozwala</w:t>
            </w:r>
            <w:r>
              <w:rPr>
                <w:rFonts w:asciiTheme="majorHAnsi" w:hAnsiTheme="majorHAnsi" w:cs="Arial"/>
                <w:sz w:val="24"/>
                <w:szCs w:val="24"/>
              </w:rPr>
              <w:t>jący</w:t>
            </w:r>
            <w:r w:rsidRPr="007966F1">
              <w:rPr>
                <w:rFonts w:asciiTheme="majorHAnsi" w:hAnsiTheme="majorHAnsi" w:cs="Arial"/>
                <w:sz w:val="24"/>
                <w:szCs w:val="24"/>
              </w:rPr>
              <w:t xml:space="preserve"> na wykonanie kilkudziesięciu cykli podnoszenia i opuszczania bez konieczności ładowania baterii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7966F1" w:rsidRDefault="007966F1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966F1" w:rsidRPr="00F44A0F" w:rsidRDefault="007966F1" w:rsidP="00D329D8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775E21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775E21" w:rsidRDefault="00775E21" w:rsidP="00F41CB1">
            <w:pPr>
              <w:spacing w:line="256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  <w:vAlign w:val="center"/>
          </w:tcPr>
          <w:p w:rsidR="00775E21" w:rsidRPr="007966F1" w:rsidRDefault="00775E21" w:rsidP="00F41CB1">
            <w:pPr>
              <w:spacing w:line="25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</w:t>
            </w:r>
            <w:r w:rsidRPr="007966F1">
              <w:rPr>
                <w:rFonts w:asciiTheme="majorHAnsi" w:hAnsiTheme="majorHAnsi" w:cs="Arial"/>
              </w:rPr>
              <w:t xml:space="preserve">asa całkowita wyrobu </w:t>
            </w:r>
            <w:r>
              <w:rPr>
                <w:rFonts w:asciiTheme="majorHAnsi" w:hAnsiTheme="majorHAnsi" w:cs="Arial"/>
              </w:rPr>
              <w:t>od 38 do 45kg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775E21" w:rsidRDefault="00775E21" w:rsidP="00F41CB1">
            <w:pPr>
              <w:spacing w:line="256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Tak,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75E21" w:rsidRPr="00F44A0F" w:rsidRDefault="00775E21" w:rsidP="00F41CB1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7966F1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7966F1" w:rsidRDefault="009B30E1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12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  <w:vAlign w:val="center"/>
          </w:tcPr>
          <w:p w:rsidR="007966F1" w:rsidRPr="007966F1" w:rsidRDefault="007966F1" w:rsidP="007966F1">
            <w:pPr>
              <w:spacing w:line="25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7966F1">
              <w:rPr>
                <w:rFonts w:asciiTheme="majorHAnsi" w:hAnsiTheme="majorHAnsi" w:cs="Arial"/>
                <w:sz w:val="24"/>
                <w:szCs w:val="24"/>
              </w:rPr>
              <w:t>długość podstawy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w zakresie</w:t>
            </w:r>
            <w:r w:rsidRPr="007966F1">
              <w:rPr>
                <w:rFonts w:asciiTheme="majorHAnsi" w:hAnsiTheme="majorHAnsi" w:cs="Arial"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 w:cs="Arial"/>
                <w:sz w:val="24"/>
                <w:szCs w:val="24"/>
              </w:rPr>
              <w:t>110 -120cm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7966F1" w:rsidRDefault="007966F1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966F1" w:rsidRPr="00F44A0F" w:rsidRDefault="007966F1" w:rsidP="00D329D8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775E21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775E21" w:rsidRDefault="00775E21" w:rsidP="00F41CB1">
            <w:pPr>
              <w:spacing w:line="256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  <w:vAlign w:val="center"/>
          </w:tcPr>
          <w:p w:rsidR="00775E21" w:rsidRPr="007966F1" w:rsidRDefault="00775E21" w:rsidP="00F41CB1">
            <w:pPr>
              <w:spacing w:line="256" w:lineRule="auto"/>
              <w:rPr>
                <w:rFonts w:asciiTheme="majorHAnsi" w:hAnsiTheme="majorHAnsi" w:cs="Arial"/>
              </w:rPr>
            </w:pPr>
            <w:r w:rsidRPr="007966F1">
              <w:rPr>
                <w:rFonts w:asciiTheme="majorHAnsi" w:hAnsiTheme="majorHAnsi" w:cs="Arial"/>
              </w:rPr>
              <w:t>rozstaw podstawy</w:t>
            </w:r>
            <w:r>
              <w:rPr>
                <w:rFonts w:asciiTheme="majorHAnsi" w:hAnsiTheme="majorHAnsi" w:cs="Arial"/>
              </w:rPr>
              <w:t xml:space="preserve"> mieszczący się w zakresie</w:t>
            </w:r>
            <w:r w:rsidRPr="007966F1">
              <w:rPr>
                <w:rFonts w:asciiTheme="majorHAnsi" w:hAnsiTheme="majorHAnsi" w:cs="Arial"/>
              </w:rPr>
              <w:t>:</w:t>
            </w:r>
            <w:r>
              <w:rPr>
                <w:rFonts w:asciiTheme="majorHAnsi" w:hAnsiTheme="majorHAnsi" w:cs="Arial"/>
              </w:rPr>
              <w:t xml:space="preserve"> 55 – 110cm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775E21" w:rsidRDefault="00775E21" w:rsidP="00F41CB1">
            <w:pPr>
              <w:spacing w:line="256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Tak,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75E21" w:rsidRPr="00F44A0F" w:rsidRDefault="00775E21" w:rsidP="00F41CB1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7E6C36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7E6C36" w:rsidRDefault="009B30E1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14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  <w:vAlign w:val="center"/>
          </w:tcPr>
          <w:p w:rsidR="007E6C36" w:rsidRPr="007966F1" w:rsidRDefault="007E6C36" w:rsidP="007E6C36">
            <w:pPr>
              <w:spacing w:line="25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7E6C36">
              <w:rPr>
                <w:rFonts w:asciiTheme="majorHAnsi" w:hAnsiTheme="majorHAnsi" w:cs="Arial"/>
                <w:sz w:val="24"/>
                <w:szCs w:val="24"/>
              </w:rPr>
              <w:t>wysokość podstawy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w zakresie</w:t>
            </w:r>
            <w:r w:rsidRPr="007E6C36">
              <w:rPr>
                <w:rFonts w:asciiTheme="majorHAnsi" w:hAnsiTheme="majorHAnsi" w:cs="Arial"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 w:cs="Arial"/>
                <w:sz w:val="24"/>
                <w:szCs w:val="24"/>
              </w:rPr>
              <w:t>od 10 do 20</w:t>
            </w:r>
            <w:r w:rsidRPr="007E6C36">
              <w:rPr>
                <w:rFonts w:asciiTheme="majorHAnsi" w:hAnsiTheme="majorHAnsi" w:cs="Arial"/>
                <w:sz w:val="24"/>
                <w:szCs w:val="24"/>
              </w:rPr>
              <w:t>cm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7E6C36" w:rsidRDefault="007E6C36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E6C36" w:rsidRPr="00F44A0F" w:rsidRDefault="007E6C36" w:rsidP="00D329D8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775E21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775E21" w:rsidRDefault="00775E21" w:rsidP="00F41CB1">
            <w:pPr>
              <w:spacing w:line="256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lastRenderedPageBreak/>
              <w:t>15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  <w:vAlign w:val="center"/>
          </w:tcPr>
          <w:p w:rsidR="00775E21" w:rsidRPr="007E6C36" w:rsidRDefault="00775E21" w:rsidP="00F41CB1">
            <w:pPr>
              <w:spacing w:line="256" w:lineRule="auto"/>
              <w:rPr>
                <w:rFonts w:asciiTheme="majorHAnsi" w:hAnsiTheme="majorHAnsi" w:cs="Arial"/>
              </w:rPr>
            </w:pPr>
            <w:r w:rsidRPr="007E6C36">
              <w:rPr>
                <w:rFonts w:asciiTheme="majorHAnsi" w:hAnsiTheme="majorHAnsi" w:cs="Arial"/>
              </w:rPr>
              <w:t>wysokość urządzenia z uwzględnieniem minimalnego zasięgu ramienia 139 cm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775E21" w:rsidRDefault="00775E21" w:rsidP="00F41CB1">
            <w:pPr>
              <w:spacing w:line="256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75E21" w:rsidRPr="00F44A0F" w:rsidRDefault="00775E21" w:rsidP="00F41CB1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775E21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775E21" w:rsidRDefault="00775E21" w:rsidP="00F41CB1">
            <w:pPr>
              <w:spacing w:line="256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16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  <w:vAlign w:val="center"/>
          </w:tcPr>
          <w:p w:rsidR="00775E21" w:rsidRPr="007E6C36" w:rsidRDefault="00775E21" w:rsidP="00F41CB1">
            <w:pPr>
              <w:spacing w:line="256" w:lineRule="auto"/>
              <w:rPr>
                <w:rFonts w:asciiTheme="majorHAnsi" w:hAnsiTheme="majorHAnsi" w:cs="Arial"/>
              </w:rPr>
            </w:pPr>
            <w:r w:rsidRPr="007E6C36">
              <w:rPr>
                <w:rFonts w:asciiTheme="majorHAnsi" w:hAnsiTheme="majorHAnsi" w:cs="Arial"/>
              </w:rPr>
              <w:t>wysokość urządzenia z uwzględnieniem maksymalnego zasięgu ramienia 200 cm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775E21" w:rsidRDefault="00775E21" w:rsidP="00F41CB1">
            <w:pPr>
              <w:spacing w:line="256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75E21" w:rsidRPr="00F44A0F" w:rsidRDefault="00775E21" w:rsidP="00F41CB1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775E21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775E21" w:rsidRDefault="00775E21" w:rsidP="00F41CB1">
            <w:pPr>
              <w:spacing w:line="256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17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  <w:vAlign w:val="center"/>
          </w:tcPr>
          <w:p w:rsidR="00775E21" w:rsidRPr="007E6C36" w:rsidRDefault="00775E21" w:rsidP="00F41CB1">
            <w:pPr>
              <w:spacing w:line="256" w:lineRule="auto"/>
              <w:rPr>
                <w:rFonts w:asciiTheme="majorHAnsi" w:hAnsiTheme="majorHAnsi" w:cs="Arial"/>
              </w:rPr>
            </w:pPr>
            <w:r w:rsidRPr="007E6C36">
              <w:rPr>
                <w:rFonts w:asciiTheme="majorHAnsi" w:hAnsiTheme="majorHAnsi" w:cs="Arial"/>
              </w:rPr>
              <w:t>zakres podnoszenia ramienia 72 / 171 cm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775E21" w:rsidRDefault="00775E21" w:rsidP="00F41CB1">
            <w:pPr>
              <w:spacing w:line="256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75E21" w:rsidRPr="00F44A0F" w:rsidRDefault="00775E21" w:rsidP="00F41CB1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775E21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775E21" w:rsidRDefault="00775E21" w:rsidP="00F41CB1">
            <w:pPr>
              <w:spacing w:line="256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18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  <w:vAlign w:val="center"/>
          </w:tcPr>
          <w:p w:rsidR="00775E21" w:rsidRPr="007E6C36" w:rsidRDefault="00775E21" w:rsidP="00F41CB1">
            <w:pPr>
              <w:spacing w:line="256" w:lineRule="auto"/>
              <w:rPr>
                <w:rFonts w:asciiTheme="majorHAnsi" w:hAnsiTheme="majorHAnsi" w:cs="Arial"/>
              </w:rPr>
            </w:pPr>
            <w:r w:rsidRPr="007E6C36">
              <w:rPr>
                <w:rFonts w:asciiTheme="majorHAnsi" w:hAnsiTheme="majorHAnsi" w:cs="Arial"/>
              </w:rPr>
              <w:t>minimalna przestrzeń manewrowa 140 x 140 cm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775E21" w:rsidRDefault="00775E21" w:rsidP="00F41CB1">
            <w:pPr>
              <w:spacing w:line="256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75E21" w:rsidRPr="00F44A0F" w:rsidRDefault="00775E21" w:rsidP="00F41CB1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775E21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775E21" w:rsidRDefault="00775E21" w:rsidP="00F41CB1">
            <w:pPr>
              <w:spacing w:line="256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19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  <w:vAlign w:val="center"/>
          </w:tcPr>
          <w:p w:rsidR="00775E21" w:rsidRPr="007E6C36" w:rsidRDefault="00775E21" w:rsidP="00F41CB1">
            <w:pPr>
              <w:spacing w:line="25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parametry akumulatora 24Vcd</w:t>
            </w:r>
            <w:r w:rsidRPr="007E6C36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 xml:space="preserve">oraz od </w:t>
            </w:r>
            <w:r w:rsidRPr="007E6C36">
              <w:rPr>
                <w:rFonts w:asciiTheme="majorHAnsi" w:hAnsiTheme="majorHAnsi" w:cs="Arial"/>
              </w:rPr>
              <w:t xml:space="preserve">4,5 </w:t>
            </w:r>
            <w:r>
              <w:rPr>
                <w:rFonts w:asciiTheme="majorHAnsi" w:hAnsiTheme="majorHAnsi" w:cs="Arial"/>
              </w:rPr>
              <w:t xml:space="preserve">do 5 </w:t>
            </w:r>
            <w:r w:rsidRPr="007E6C36">
              <w:rPr>
                <w:rFonts w:asciiTheme="majorHAnsi" w:hAnsiTheme="majorHAnsi" w:cs="Arial"/>
              </w:rPr>
              <w:t>A/h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775E21" w:rsidRDefault="00775E21" w:rsidP="00F41CB1">
            <w:pPr>
              <w:spacing w:line="256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Tak,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75E21" w:rsidRPr="00F44A0F" w:rsidRDefault="00775E21" w:rsidP="00F41CB1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775E21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775E21" w:rsidRDefault="00775E21" w:rsidP="00F41CB1">
            <w:pPr>
              <w:spacing w:line="256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  <w:vAlign w:val="center"/>
          </w:tcPr>
          <w:p w:rsidR="00775E21" w:rsidRPr="007E6C36" w:rsidRDefault="00775E21" w:rsidP="00F41CB1">
            <w:pPr>
              <w:spacing w:line="256" w:lineRule="auto"/>
              <w:rPr>
                <w:rFonts w:asciiTheme="majorHAnsi" w:hAnsiTheme="majorHAnsi" w:cs="Arial"/>
              </w:rPr>
            </w:pPr>
            <w:r w:rsidRPr="007E6C36">
              <w:rPr>
                <w:rFonts w:asciiTheme="majorHAnsi" w:hAnsiTheme="majorHAnsi" w:cs="Arial"/>
              </w:rPr>
              <w:t>parametry zasilania ładowarki 230 V / 50-60 Hz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775E21" w:rsidRDefault="00775E21" w:rsidP="00F41CB1">
            <w:pPr>
              <w:spacing w:line="256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75E21" w:rsidRPr="00F44A0F" w:rsidRDefault="00775E21" w:rsidP="00F41CB1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7E6C36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7E6C36" w:rsidRDefault="009B30E1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21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  <w:vAlign w:val="center"/>
          </w:tcPr>
          <w:p w:rsidR="007E6C36" w:rsidRPr="007E6C36" w:rsidRDefault="007E6C36" w:rsidP="007E6C36">
            <w:pPr>
              <w:spacing w:line="25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7E6C36">
              <w:rPr>
                <w:rFonts w:asciiTheme="majorHAnsi" w:hAnsiTheme="majorHAnsi" w:cs="Arial"/>
                <w:sz w:val="24"/>
                <w:szCs w:val="24"/>
              </w:rPr>
              <w:t xml:space="preserve">czas ładowania akumulatorów </w:t>
            </w:r>
            <w:r>
              <w:rPr>
                <w:rFonts w:asciiTheme="majorHAnsi" w:hAnsiTheme="majorHAnsi" w:cs="Arial"/>
                <w:sz w:val="24"/>
                <w:szCs w:val="24"/>
              </w:rPr>
              <w:t>nie więcej niż 9</w:t>
            </w:r>
            <w:r w:rsidRPr="007E6C36">
              <w:rPr>
                <w:rFonts w:asciiTheme="majorHAnsi" w:hAnsiTheme="majorHAnsi" w:cs="Arial"/>
                <w:sz w:val="24"/>
                <w:szCs w:val="24"/>
              </w:rPr>
              <w:t xml:space="preserve"> godzin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7E6C36" w:rsidRDefault="007E6C36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E6C36" w:rsidRPr="00F44A0F" w:rsidRDefault="007E6C36" w:rsidP="00D329D8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</w:tbl>
    <w:p w:rsidR="00FD1590" w:rsidRDefault="00FD1590" w:rsidP="00FD159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FD1590" w:rsidRPr="00C00649" w:rsidRDefault="00FD1590" w:rsidP="00FD1590">
      <w:pPr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12511C">
        <w:rPr>
          <w:rFonts w:ascii="Arial" w:hAnsi="Arial" w:cs="Arial"/>
          <w:b/>
          <w:i/>
          <w:iCs/>
          <w:color w:val="000000"/>
          <w:sz w:val="18"/>
          <w:szCs w:val="18"/>
        </w:rPr>
        <w:t xml:space="preserve">Uwaga: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W powyższej tabeli należy </w:t>
      </w:r>
      <w:r>
        <w:rPr>
          <w:rFonts w:ascii="Arial" w:hAnsi="Arial" w:cs="Arial"/>
          <w:i/>
          <w:iCs/>
          <w:color w:val="000000"/>
          <w:sz w:val="18"/>
          <w:szCs w:val="18"/>
        </w:rPr>
        <w:t>potwierdzić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wszystkie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wymagane parametry poprzez wpisanie w rubryce „Parametr oferowany” słowa „TAK” </w:t>
      </w:r>
      <w:r w:rsidRPr="00F211DF">
        <w:rPr>
          <w:rFonts w:ascii="Arial" w:hAnsi="Arial" w:cs="Arial"/>
          <w:b/>
          <w:i/>
          <w:iCs/>
          <w:color w:val="000000"/>
          <w:sz w:val="18"/>
          <w:szCs w:val="18"/>
          <w:u w:val="single"/>
        </w:rPr>
        <w:t>a</w:t>
      </w:r>
      <w:r w:rsidRPr="00F211DF"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 </w:t>
      </w:r>
      <w:r w:rsidRPr="00F211DF">
        <w:rPr>
          <w:rFonts w:ascii="Arial" w:hAnsi="Arial" w:cs="Arial"/>
          <w:b/>
          <w:i/>
          <w:iCs/>
          <w:color w:val="000000"/>
          <w:sz w:val="18"/>
          <w:szCs w:val="18"/>
          <w:u w:val="single"/>
        </w:rPr>
        <w:t>wszędzie tam gdzie jest takie wskazanie podać parametry oferowane</w:t>
      </w:r>
      <w:r w:rsidRPr="00C00649">
        <w:rPr>
          <w:rFonts w:ascii="Arial" w:hAnsi="Arial" w:cs="Arial"/>
          <w:i/>
          <w:iCs/>
          <w:color w:val="000000"/>
          <w:sz w:val="18"/>
          <w:szCs w:val="18"/>
        </w:rPr>
        <w:t>.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Oferowany sprzęt musi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spełniać wszystkie parametry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określone jako wymagane. Są to parametry minimalne, których nie spełnienie spowoduje odrzucenie oferty.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FD1590" w:rsidRDefault="00FD1590" w:rsidP="00FD159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D1590" w:rsidRDefault="00FD1590" w:rsidP="00FD159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D1590" w:rsidRDefault="00FD1590" w:rsidP="00FD159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F4B49" w:rsidRDefault="000F4B49" w:rsidP="00FD159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D1590" w:rsidRPr="00ED43ED" w:rsidRDefault="00FD1590" w:rsidP="00FD1590">
      <w:pPr>
        <w:spacing w:after="0" w:line="240" w:lineRule="auto"/>
        <w:ind w:left="4956" w:firstLine="708"/>
        <w:jc w:val="center"/>
        <w:rPr>
          <w:rFonts w:asciiTheme="majorHAnsi" w:hAnsiTheme="majorHAnsi" w:cs="Arial"/>
          <w:color w:val="000000"/>
          <w:sz w:val="24"/>
          <w:szCs w:val="24"/>
        </w:rPr>
      </w:pPr>
      <w:r w:rsidRPr="00ED43ED">
        <w:rPr>
          <w:rFonts w:asciiTheme="majorHAnsi" w:hAnsiTheme="majorHAnsi" w:cs="Arial"/>
          <w:color w:val="000000"/>
          <w:sz w:val="24"/>
          <w:szCs w:val="24"/>
        </w:rPr>
        <w:t>…………………………………</w:t>
      </w:r>
    </w:p>
    <w:p w:rsidR="00FD1590" w:rsidRDefault="00FD1590" w:rsidP="00FD1590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ab/>
        <w:t xml:space="preserve"> </w:t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  <w:t xml:space="preserve">      </w:t>
      </w:r>
      <w:r w:rsidRPr="00ED43ED">
        <w:rPr>
          <w:rFonts w:asciiTheme="majorHAnsi" w:hAnsiTheme="majorHAnsi" w:cs="Arial"/>
          <w:color w:val="000000"/>
          <w:sz w:val="24"/>
          <w:szCs w:val="24"/>
        </w:rPr>
        <w:t>Podpis Wykonawcy</w:t>
      </w:r>
    </w:p>
    <w:p w:rsidR="00FD1590" w:rsidRDefault="00FD1590" w:rsidP="005F50D4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FD1590" w:rsidRDefault="00FD1590" w:rsidP="005F50D4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FD1590" w:rsidRDefault="00FD1590" w:rsidP="005F50D4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0F4B49" w:rsidRDefault="000F4B49" w:rsidP="005F50D4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0F4B49" w:rsidRDefault="000F4B49" w:rsidP="005F50D4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0F4B49" w:rsidRDefault="000F4B49" w:rsidP="005F50D4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0F4B49" w:rsidRDefault="000F4B49" w:rsidP="005F50D4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0F4B49" w:rsidRDefault="000F4B49" w:rsidP="005F50D4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0F4B49" w:rsidRDefault="000F4B49" w:rsidP="005F50D4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0F4B49" w:rsidRDefault="000F4B49" w:rsidP="005F50D4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0F4B49" w:rsidRDefault="000F4B49" w:rsidP="005F50D4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0F4B49" w:rsidRDefault="000F4B49" w:rsidP="005F50D4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7E6C36" w:rsidRDefault="007E6C36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br w:type="page"/>
      </w:r>
    </w:p>
    <w:p w:rsidR="000F4B49" w:rsidRDefault="000F4B49" w:rsidP="000F4B49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lastRenderedPageBreak/>
        <w:t>OFERTA – CZĘŚĆ NR 8</w:t>
      </w:r>
    </w:p>
    <w:p w:rsidR="000F4B49" w:rsidRDefault="000F4B49" w:rsidP="005F50D4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5F50D4" w:rsidRDefault="00F44A0F" w:rsidP="005F50D4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O</w:t>
      </w:r>
      <w:r w:rsidR="005F50D4" w:rsidRPr="005E46C3">
        <w:rPr>
          <w:rFonts w:asciiTheme="majorHAnsi" w:hAnsiTheme="majorHAnsi" w:cs="Arial"/>
          <w:b/>
          <w:sz w:val="24"/>
          <w:szCs w:val="24"/>
        </w:rPr>
        <w:t xml:space="preserve">PIS PRZEDMIOTU ZAMÓWIENIA </w:t>
      </w:r>
    </w:p>
    <w:p w:rsidR="005F50D4" w:rsidRDefault="005F50D4" w:rsidP="005F50D4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– </w:t>
      </w:r>
      <w:r w:rsidR="007E6C36" w:rsidRPr="007E6C36">
        <w:rPr>
          <w:rFonts w:asciiTheme="majorHAnsi" w:hAnsiTheme="majorHAnsi" w:cs="Arial"/>
          <w:b/>
          <w:sz w:val="24"/>
          <w:szCs w:val="24"/>
        </w:rPr>
        <w:t>Nebulizator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="000F4B49">
        <w:rPr>
          <w:rFonts w:asciiTheme="majorHAnsi" w:hAnsiTheme="majorHAnsi" w:cs="Arial"/>
          <w:b/>
          <w:sz w:val="24"/>
          <w:szCs w:val="24"/>
        </w:rPr>
        <w:t xml:space="preserve">(szt. </w:t>
      </w:r>
      <w:r w:rsidR="007E6C36">
        <w:rPr>
          <w:rFonts w:asciiTheme="majorHAnsi" w:hAnsiTheme="majorHAnsi" w:cs="Arial"/>
          <w:b/>
          <w:sz w:val="24"/>
          <w:szCs w:val="24"/>
        </w:rPr>
        <w:t>20</w:t>
      </w:r>
      <w:r w:rsidR="000F4B49">
        <w:rPr>
          <w:rFonts w:asciiTheme="majorHAnsi" w:hAnsiTheme="majorHAnsi" w:cs="Arial"/>
          <w:b/>
          <w:sz w:val="24"/>
          <w:szCs w:val="24"/>
        </w:rPr>
        <w:t>)</w:t>
      </w:r>
    </w:p>
    <w:p w:rsidR="005F50D4" w:rsidRDefault="005F50D4" w:rsidP="005F50D4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5F50D4" w:rsidRDefault="005F50D4" w:rsidP="005F50D4">
      <w:pPr>
        <w:spacing w:after="0" w:line="240" w:lineRule="auto"/>
        <w:rPr>
          <w:rFonts w:asciiTheme="majorHAnsi" w:hAnsiTheme="majorHAnsi" w:cs="Arial"/>
          <w:b/>
          <w:color w:val="000000"/>
          <w:sz w:val="24"/>
          <w:szCs w:val="24"/>
        </w:rPr>
      </w:pPr>
      <w:r w:rsidRPr="005E46C3">
        <w:rPr>
          <w:rFonts w:asciiTheme="majorHAnsi" w:hAnsiTheme="majorHAnsi" w:cs="Arial"/>
          <w:b/>
          <w:sz w:val="24"/>
          <w:szCs w:val="24"/>
        </w:rPr>
        <w:t xml:space="preserve">PARAMETRY </w:t>
      </w:r>
      <w:r>
        <w:rPr>
          <w:rFonts w:asciiTheme="majorHAnsi" w:hAnsiTheme="majorHAnsi" w:cs="Arial"/>
          <w:b/>
          <w:sz w:val="24"/>
          <w:szCs w:val="24"/>
        </w:rPr>
        <w:t>WYMAGANE (GRANICZNE) - Tabela 1</w:t>
      </w:r>
      <w:r w:rsidR="000F4B49">
        <w:rPr>
          <w:rFonts w:asciiTheme="majorHAnsi" w:hAnsiTheme="majorHAnsi" w:cs="Arial"/>
          <w:b/>
          <w:color w:val="000000"/>
          <w:sz w:val="24"/>
          <w:szCs w:val="24"/>
        </w:rPr>
        <w:t>H</w:t>
      </w:r>
    </w:p>
    <w:p w:rsidR="000F4B49" w:rsidRDefault="000F4B49" w:rsidP="005F50D4">
      <w:pPr>
        <w:spacing w:after="0" w:line="240" w:lineRule="auto"/>
        <w:rPr>
          <w:rFonts w:asciiTheme="majorHAnsi" w:hAnsiTheme="majorHAnsi" w:cs="Arial"/>
          <w:b/>
          <w:color w:val="000000"/>
          <w:sz w:val="24"/>
          <w:szCs w:val="24"/>
        </w:rPr>
      </w:pPr>
    </w:p>
    <w:tbl>
      <w:tblPr>
        <w:tblStyle w:val="Tabela-Siatka1"/>
        <w:tblW w:w="10207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6239"/>
        <w:gridCol w:w="1558"/>
        <w:gridCol w:w="1843"/>
      </w:tblGrid>
      <w:tr w:rsidR="000F4B49" w:rsidRPr="002C0FCC" w:rsidTr="00D329D8">
        <w:trPr>
          <w:trHeight w:val="151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F4B49" w:rsidRPr="002C0FCC" w:rsidRDefault="000F4B49" w:rsidP="00D329D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LP</w:t>
            </w:r>
          </w:p>
        </w:tc>
        <w:tc>
          <w:tcPr>
            <w:tcW w:w="623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F4B49" w:rsidRPr="002C0FCC" w:rsidRDefault="000F4B49" w:rsidP="00D329D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Parametry Wymagane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F4B49" w:rsidRPr="002C0FCC" w:rsidRDefault="000F4B49" w:rsidP="00D329D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Warunek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F4B49" w:rsidRPr="002C0FCC" w:rsidRDefault="000F4B49" w:rsidP="00D329D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Parametr oferowany</w:t>
            </w:r>
          </w:p>
        </w:tc>
      </w:tr>
      <w:tr w:rsidR="000F4B49" w:rsidRPr="008B000C" w:rsidTr="00D329D8">
        <w:trPr>
          <w:trHeight w:val="151"/>
          <w:jc w:val="center"/>
        </w:trPr>
        <w:tc>
          <w:tcPr>
            <w:tcW w:w="567" w:type="dxa"/>
            <w:shd w:val="pct10" w:color="auto" w:fill="auto"/>
            <w:tcMar>
              <w:left w:w="108" w:type="dxa"/>
            </w:tcMar>
            <w:vAlign w:val="center"/>
          </w:tcPr>
          <w:p w:rsidR="000F4B49" w:rsidRPr="008B000C" w:rsidRDefault="000F4B49" w:rsidP="00D329D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B000C">
              <w:rPr>
                <w:rFonts w:asciiTheme="majorHAnsi" w:hAnsiTheme="majorHAnsi"/>
                <w:b/>
                <w:sz w:val="24"/>
                <w:szCs w:val="24"/>
              </w:rPr>
              <w:t>I.</w:t>
            </w:r>
          </w:p>
        </w:tc>
        <w:tc>
          <w:tcPr>
            <w:tcW w:w="9640" w:type="dxa"/>
            <w:gridSpan w:val="3"/>
            <w:shd w:val="pct10" w:color="auto" w:fill="auto"/>
            <w:tcMar>
              <w:left w:w="108" w:type="dxa"/>
            </w:tcMar>
            <w:vAlign w:val="center"/>
          </w:tcPr>
          <w:p w:rsidR="000F4B49" w:rsidRPr="008B000C" w:rsidRDefault="007E6C36" w:rsidP="00D329D8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7E6C36">
              <w:rPr>
                <w:rFonts w:asciiTheme="majorHAnsi" w:hAnsiTheme="majorHAnsi"/>
                <w:b/>
                <w:sz w:val="24"/>
                <w:szCs w:val="24"/>
              </w:rPr>
              <w:t>Nebulizator</w:t>
            </w:r>
          </w:p>
        </w:tc>
      </w:tr>
      <w:tr w:rsidR="000F4B49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0F4B49" w:rsidRPr="00F44A0F" w:rsidRDefault="000F4B49" w:rsidP="00D329D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44A0F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  <w:vAlign w:val="center"/>
          </w:tcPr>
          <w:p w:rsidR="000F4B49" w:rsidRPr="00F44A0F" w:rsidRDefault="000F4B49" w:rsidP="00D329D8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44A0F">
              <w:rPr>
                <w:rFonts w:asciiTheme="majorHAnsi" w:hAnsiTheme="majorHAnsi"/>
                <w:b/>
                <w:sz w:val="24"/>
                <w:szCs w:val="24"/>
              </w:rPr>
              <w:t xml:space="preserve">Nazwa oferowanego urządzenia: </w:t>
            </w:r>
          </w:p>
          <w:p w:rsidR="000F4B49" w:rsidRPr="00F44A0F" w:rsidRDefault="000F4B49" w:rsidP="00D329D8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44A0F">
              <w:rPr>
                <w:rFonts w:asciiTheme="majorHAnsi" w:hAnsiTheme="majorHAnsi"/>
                <w:b/>
                <w:sz w:val="24"/>
                <w:szCs w:val="24"/>
              </w:rPr>
              <w:t>Producent:</w:t>
            </w:r>
            <w:r w:rsidRPr="00F44A0F">
              <w:rPr>
                <w:rFonts w:asciiTheme="majorHAnsi" w:hAnsiTheme="majorHAnsi"/>
                <w:b/>
                <w:sz w:val="24"/>
                <w:szCs w:val="24"/>
              </w:rPr>
              <w:tab/>
            </w:r>
          </w:p>
          <w:p w:rsidR="000F4B49" w:rsidRPr="00F44A0F" w:rsidRDefault="000F4B49" w:rsidP="00D329D8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44A0F">
              <w:rPr>
                <w:rFonts w:asciiTheme="majorHAnsi" w:hAnsiTheme="majorHAnsi"/>
                <w:b/>
                <w:sz w:val="24"/>
                <w:szCs w:val="24"/>
              </w:rPr>
              <w:t>Typ:</w:t>
            </w:r>
          </w:p>
          <w:p w:rsidR="000F4B49" w:rsidRPr="00F44A0F" w:rsidRDefault="000F4B49" w:rsidP="00D329D8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44A0F">
              <w:rPr>
                <w:rFonts w:asciiTheme="majorHAnsi" w:hAnsiTheme="majorHAnsi"/>
                <w:b/>
                <w:sz w:val="24"/>
                <w:szCs w:val="24"/>
              </w:rPr>
              <w:t>Rok produkcji: 2020</w:t>
            </w:r>
            <w:r w:rsidRPr="00F44A0F">
              <w:rPr>
                <w:rFonts w:asciiTheme="majorHAnsi" w:hAnsiTheme="majorHAnsi"/>
                <w:b/>
                <w:sz w:val="24"/>
                <w:szCs w:val="24"/>
              </w:rPr>
              <w:tab/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0F4B49" w:rsidRPr="00F44A0F" w:rsidRDefault="000F4B49" w:rsidP="00D329D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44A0F">
              <w:rPr>
                <w:rFonts w:asciiTheme="majorHAnsi" w:hAnsiTheme="majorHAnsi"/>
                <w:b/>
                <w:sz w:val="24"/>
                <w:szCs w:val="24"/>
              </w:rPr>
              <w:t>Tak,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0F4B49" w:rsidRPr="00F44A0F" w:rsidRDefault="000F4B49" w:rsidP="00D329D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F4B49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0F4B49" w:rsidRPr="000F4B49" w:rsidRDefault="000F4B49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F4B49">
              <w:rPr>
                <w:rFonts w:asciiTheme="majorHAnsi" w:hAnsiTheme="majorHAnsi" w:cs="Arial"/>
                <w:sz w:val="24"/>
                <w:szCs w:val="24"/>
              </w:rPr>
              <w:t>2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</w:tcPr>
          <w:p w:rsidR="000F4B49" w:rsidRPr="000F4B49" w:rsidRDefault="007E6C36" w:rsidP="00D329D8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7E6C36">
              <w:rPr>
                <w:rFonts w:asciiTheme="majorHAnsi" w:hAnsiTheme="majorHAnsi" w:cs="Arial"/>
                <w:sz w:val="24"/>
                <w:szCs w:val="24"/>
              </w:rPr>
              <w:t>Pojemność zbiorniczka na lek</w:t>
            </w:r>
            <w:r>
              <w:rPr>
                <w:rFonts w:asciiTheme="majorHAnsi" w:hAnsiTheme="majorHAnsi" w:cs="Arial"/>
                <w:sz w:val="24"/>
                <w:szCs w:val="24"/>
              </w:rPr>
              <w:t>: 2ml – 12ml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0F4B49" w:rsidRPr="000F4B49" w:rsidRDefault="000F4B49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F4B49"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0F4B49" w:rsidRPr="00F44A0F" w:rsidRDefault="000F4B49" w:rsidP="00D329D8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0F4B49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0F4B49" w:rsidRPr="000F4B49" w:rsidRDefault="000F4B49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F4B49">
              <w:rPr>
                <w:rFonts w:asciiTheme="majorHAnsi" w:hAnsiTheme="majorHAnsi" w:cs="Arial"/>
                <w:sz w:val="24"/>
                <w:szCs w:val="24"/>
              </w:rPr>
              <w:t>3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</w:tcPr>
          <w:p w:rsidR="000F4B49" w:rsidRPr="000F4B49" w:rsidRDefault="007E6C36" w:rsidP="00D329D8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7E6C36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Uśredniona wie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lkość cząsteczek areozolu MMAD </w:t>
            </w:r>
            <w:r w:rsidRPr="007E6C36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2,6 µm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0F4B49" w:rsidRPr="000F4B49" w:rsidRDefault="000F4B49" w:rsidP="00D25B56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F4B49"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0F4B49" w:rsidRPr="00F44A0F" w:rsidRDefault="000F4B49" w:rsidP="00D329D8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0F4B49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0F4B49" w:rsidRPr="000F4B49" w:rsidRDefault="000F4B49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F4B49">
              <w:rPr>
                <w:rFonts w:asciiTheme="majorHAnsi" w:hAnsiTheme="majorHAnsi" w:cs="Arial"/>
                <w:sz w:val="24"/>
                <w:szCs w:val="24"/>
              </w:rPr>
              <w:t>4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</w:tcPr>
          <w:p w:rsidR="000F4B49" w:rsidRPr="000F4B49" w:rsidRDefault="007E6C36" w:rsidP="00D329D8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7E6C36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Śre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dnia prędkość nebulizacji w ml </w:t>
            </w:r>
            <w:r w:rsidRPr="007E6C36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0,35 ml/min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0F4B49" w:rsidRPr="000F4B49" w:rsidRDefault="000F4B49" w:rsidP="00D25B56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F4B49"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0F4B49" w:rsidRPr="00F44A0F" w:rsidRDefault="000F4B49" w:rsidP="00D329D8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0F4B49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0F4B49" w:rsidRPr="000F4B49" w:rsidRDefault="000F4B49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F4B49">
              <w:rPr>
                <w:rFonts w:asciiTheme="majorHAnsi" w:hAnsiTheme="majorHAnsi" w:cs="Arial"/>
                <w:sz w:val="24"/>
                <w:szCs w:val="24"/>
              </w:rPr>
              <w:t>5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</w:tcPr>
          <w:p w:rsidR="000F4B49" w:rsidRPr="000F4B49" w:rsidRDefault="007E6C36" w:rsidP="007E6C36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7E6C36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Pojemność rezydualna (pozostałość leku/ilość osadu) 0,7 ml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0F4B49" w:rsidRPr="000F4B49" w:rsidRDefault="000F4B49" w:rsidP="007E6C36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F4B49"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0F4B49" w:rsidRPr="00F44A0F" w:rsidRDefault="000F4B49" w:rsidP="00D329D8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0F4B49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0F4B49" w:rsidRPr="000F4B49" w:rsidRDefault="000F4B49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F4B49">
              <w:rPr>
                <w:rFonts w:asciiTheme="majorHAnsi" w:hAnsiTheme="majorHAnsi" w:cs="Arial"/>
                <w:sz w:val="24"/>
                <w:szCs w:val="24"/>
              </w:rPr>
              <w:t>6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</w:tcPr>
          <w:p w:rsidR="000F4B49" w:rsidRPr="000F4B49" w:rsidRDefault="007E6C36" w:rsidP="007E6C36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7E6C36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Warunki przechowywania 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mieszczące się w zakresie co najmniej: -1</w:t>
            </w:r>
            <w:r w:rsidRPr="007E6C36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0</w:t>
            </w:r>
            <w:r w:rsidRPr="007E6C36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℃</w:t>
            </w:r>
            <w:r w:rsidRPr="007E6C36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 do 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6</w:t>
            </w:r>
            <w:r w:rsidRPr="007E6C36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0</w:t>
            </w:r>
            <w:r w:rsidRPr="007E6C36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℃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0F4B49" w:rsidRPr="000F4B49" w:rsidRDefault="000F4B49" w:rsidP="007E6C36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F4B49">
              <w:rPr>
                <w:rFonts w:asciiTheme="majorHAnsi" w:hAnsiTheme="majorHAnsi" w:cs="Arial"/>
                <w:sz w:val="24"/>
                <w:szCs w:val="24"/>
              </w:rPr>
              <w:t>Tak</w:t>
            </w:r>
            <w:r w:rsidR="007E6C36">
              <w:rPr>
                <w:rFonts w:asciiTheme="majorHAnsi" w:hAnsiTheme="majorHAnsi" w:cs="Arial"/>
                <w:sz w:val="24"/>
                <w:szCs w:val="24"/>
              </w:rPr>
              <w:t>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0F4B49" w:rsidRPr="00F44A0F" w:rsidRDefault="000F4B49" w:rsidP="00D329D8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0F4B49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0F4B49" w:rsidRPr="000F4B49" w:rsidRDefault="000F4B49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</w:tcPr>
          <w:p w:rsidR="000F4B49" w:rsidRPr="000F4B49" w:rsidRDefault="007E6C36" w:rsidP="00D329D8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7E6C36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Wilgotnoś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ć przechowywania: </w:t>
            </w:r>
            <w:r w:rsidRPr="007E6C36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5% - 95 %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0F4B49" w:rsidRPr="000F4B49" w:rsidRDefault="00D25B56" w:rsidP="007E6C36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0F4B49" w:rsidRPr="00F44A0F" w:rsidRDefault="000F4B49" w:rsidP="00D329D8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0F4B49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0F4B49" w:rsidRPr="000F4B49" w:rsidRDefault="000F4B49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8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</w:tcPr>
          <w:p w:rsidR="000F4B49" w:rsidRPr="000F4B49" w:rsidRDefault="007E6C36" w:rsidP="00D329D8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Tryb pracy: </w:t>
            </w:r>
            <w:r w:rsidRPr="007E6C36">
              <w:rPr>
                <w:rFonts w:asciiTheme="majorHAnsi" w:hAnsiTheme="majorHAnsi" w:cs="Arial"/>
                <w:bCs/>
                <w:sz w:val="24"/>
                <w:szCs w:val="24"/>
              </w:rPr>
              <w:t>ciągły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0F4B49" w:rsidRPr="000F4B49" w:rsidRDefault="00D25B56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0F4B49" w:rsidRPr="00F44A0F" w:rsidRDefault="000F4B49" w:rsidP="00D329D8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7E6C36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7E6C36" w:rsidRDefault="007E6C36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9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</w:tcPr>
          <w:p w:rsidR="007E6C36" w:rsidRDefault="007E6C36" w:rsidP="007E6C36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7E6C36">
              <w:rPr>
                <w:rFonts w:asciiTheme="majorHAnsi" w:hAnsiTheme="majorHAnsi" w:cs="Arial"/>
                <w:bCs/>
                <w:sz w:val="24"/>
                <w:szCs w:val="24"/>
              </w:rPr>
              <w:t xml:space="preserve">Poziom głośności 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>nie więcej niż 60</w:t>
            </w:r>
            <w:r w:rsidRPr="007E6C36">
              <w:rPr>
                <w:rFonts w:asciiTheme="majorHAnsi" w:hAnsiTheme="majorHAnsi" w:cs="Arial"/>
                <w:bCs/>
                <w:sz w:val="24"/>
                <w:szCs w:val="24"/>
              </w:rPr>
              <w:t xml:space="preserve"> dB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7E6C36" w:rsidRDefault="007E6C36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E6C36" w:rsidRPr="00F44A0F" w:rsidRDefault="007E6C36" w:rsidP="00D329D8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7E6C36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7E6C36" w:rsidRDefault="007E6C36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10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</w:tcPr>
          <w:p w:rsidR="007E6C36" w:rsidRPr="007E6C36" w:rsidRDefault="007E6C36" w:rsidP="007E6C36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Pobór mocy nie więcej niż 16</w:t>
            </w:r>
            <w:r w:rsidRPr="007E6C36">
              <w:rPr>
                <w:rFonts w:asciiTheme="majorHAnsi" w:hAnsiTheme="majorHAnsi" w:cs="Arial"/>
                <w:bCs/>
                <w:sz w:val="24"/>
                <w:szCs w:val="24"/>
              </w:rPr>
              <w:t>0 VA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7E6C36" w:rsidRDefault="00F32BE6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E6C36" w:rsidRPr="00F44A0F" w:rsidRDefault="007E6C36" w:rsidP="00D329D8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F32BE6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F32BE6" w:rsidRDefault="00F32BE6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11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</w:tcPr>
          <w:p w:rsidR="00F32BE6" w:rsidRDefault="00F32BE6" w:rsidP="007E6C36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Zasilanie </w:t>
            </w:r>
            <w:r w:rsidRPr="00F32BE6">
              <w:rPr>
                <w:rFonts w:asciiTheme="majorHAnsi" w:hAnsiTheme="majorHAnsi" w:cs="Arial"/>
                <w:bCs/>
                <w:sz w:val="24"/>
                <w:szCs w:val="24"/>
              </w:rPr>
              <w:t>230V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F32BE6" w:rsidRDefault="00F32BE6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F32BE6" w:rsidRPr="00F44A0F" w:rsidRDefault="00F32BE6" w:rsidP="00D329D8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F32BE6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F32BE6" w:rsidRDefault="00F32BE6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12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</w:tcPr>
          <w:p w:rsidR="00F32BE6" w:rsidRDefault="00F32BE6" w:rsidP="007E6C36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Theme="majorHAnsi" w:hAnsiTheme="majorHAnsi" w:cs="Arial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Wymiary </w:t>
            </w:r>
            <w:r w:rsidRPr="00F32BE6">
              <w:rPr>
                <w:rFonts w:asciiTheme="majorHAnsi" w:hAnsiTheme="majorHAnsi" w:cs="Arial"/>
                <w:bCs/>
                <w:sz w:val="24"/>
                <w:szCs w:val="24"/>
              </w:rPr>
              <w:t>14 x 12 x 18 cm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 (+/-2cm)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F32BE6" w:rsidRDefault="00F32BE6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F32BE6" w:rsidRPr="00F44A0F" w:rsidRDefault="00F32BE6" w:rsidP="00D329D8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F32BE6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F32BE6" w:rsidRDefault="00F32BE6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13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</w:tcPr>
          <w:p w:rsidR="00F32BE6" w:rsidRDefault="00F32BE6" w:rsidP="00F32BE6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F32BE6">
              <w:rPr>
                <w:rFonts w:asciiTheme="majorHAnsi" w:hAnsiTheme="majorHAnsi" w:cs="Arial"/>
                <w:bCs/>
                <w:sz w:val="24"/>
                <w:szCs w:val="24"/>
              </w:rPr>
              <w:t xml:space="preserve">Waga 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max. do </w:t>
            </w:r>
            <w:r w:rsidRPr="00F32BE6">
              <w:rPr>
                <w:rFonts w:asciiTheme="majorHAnsi" w:hAnsiTheme="majorHAnsi" w:cs="Arial"/>
                <w:bCs/>
                <w:sz w:val="24"/>
                <w:szCs w:val="24"/>
              </w:rPr>
              <w:t>1,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>20</w:t>
            </w:r>
            <w:r w:rsidRPr="00F32BE6">
              <w:rPr>
                <w:rFonts w:asciiTheme="majorHAnsi" w:hAnsiTheme="majorHAnsi" w:cs="Arial"/>
                <w:bCs/>
                <w:sz w:val="24"/>
                <w:szCs w:val="24"/>
              </w:rPr>
              <w:t xml:space="preserve"> kg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F32BE6" w:rsidRDefault="00F32BE6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F32BE6" w:rsidRPr="00F44A0F" w:rsidRDefault="00F32BE6" w:rsidP="00D329D8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F32BE6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F32BE6" w:rsidRDefault="00F32BE6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14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</w:tcPr>
          <w:p w:rsidR="00F32BE6" w:rsidRPr="00F32BE6" w:rsidRDefault="00F32BE6" w:rsidP="00F32BE6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F32BE6">
              <w:rPr>
                <w:rFonts w:asciiTheme="majorHAnsi" w:hAnsiTheme="majorHAnsi" w:cs="Arial"/>
                <w:bCs/>
                <w:sz w:val="24"/>
                <w:szCs w:val="24"/>
              </w:rPr>
              <w:t>Zestaw zawiera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: </w:t>
            </w:r>
            <w:r w:rsidRPr="00F32BE6">
              <w:rPr>
                <w:rFonts w:asciiTheme="majorHAnsi" w:hAnsiTheme="majorHAnsi" w:cs="Arial"/>
                <w:bCs/>
                <w:sz w:val="24"/>
                <w:szCs w:val="24"/>
              </w:rPr>
              <w:t>Kompresor, nebulizator, przewód powietrzny, maska dla dzieci, maska dla dorosłych, ustnik, łącznik, końcówka do nosa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F32BE6" w:rsidRDefault="00F32BE6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F32BE6" w:rsidRPr="00F44A0F" w:rsidRDefault="00F32BE6" w:rsidP="00D329D8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</w:tbl>
    <w:p w:rsidR="000F4B49" w:rsidRDefault="000F4B49" w:rsidP="005F50D4">
      <w:pPr>
        <w:spacing w:after="0" w:line="240" w:lineRule="auto"/>
        <w:rPr>
          <w:rFonts w:asciiTheme="majorHAnsi" w:hAnsiTheme="majorHAnsi" w:cs="Arial"/>
          <w:b/>
          <w:color w:val="000000"/>
          <w:sz w:val="24"/>
          <w:szCs w:val="24"/>
        </w:rPr>
      </w:pPr>
    </w:p>
    <w:p w:rsidR="000F4B49" w:rsidRPr="00C00649" w:rsidRDefault="000F4B49" w:rsidP="000F4B49">
      <w:pPr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12511C">
        <w:rPr>
          <w:rFonts w:ascii="Arial" w:hAnsi="Arial" w:cs="Arial"/>
          <w:b/>
          <w:i/>
          <w:iCs/>
          <w:color w:val="000000"/>
          <w:sz w:val="18"/>
          <w:szCs w:val="18"/>
        </w:rPr>
        <w:t xml:space="preserve">Uwaga: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W powyższej tabeli należy </w:t>
      </w:r>
      <w:r>
        <w:rPr>
          <w:rFonts w:ascii="Arial" w:hAnsi="Arial" w:cs="Arial"/>
          <w:i/>
          <w:iCs/>
          <w:color w:val="000000"/>
          <w:sz w:val="18"/>
          <w:szCs w:val="18"/>
        </w:rPr>
        <w:t>potwierdzić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wszystkie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wymagane parametry poprzez wpisanie w rubryce „Parametr oferowany” słowa „TAK” </w:t>
      </w:r>
      <w:r w:rsidRPr="00F211DF">
        <w:rPr>
          <w:rFonts w:ascii="Arial" w:hAnsi="Arial" w:cs="Arial"/>
          <w:b/>
          <w:i/>
          <w:iCs/>
          <w:color w:val="000000"/>
          <w:sz w:val="18"/>
          <w:szCs w:val="18"/>
          <w:u w:val="single"/>
        </w:rPr>
        <w:t>a</w:t>
      </w:r>
      <w:r w:rsidRPr="00F211DF"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 </w:t>
      </w:r>
      <w:r w:rsidRPr="00F211DF">
        <w:rPr>
          <w:rFonts w:ascii="Arial" w:hAnsi="Arial" w:cs="Arial"/>
          <w:b/>
          <w:i/>
          <w:iCs/>
          <w:color w:val="000000"/>
          <w:sz w:val="18"/>
          <w:szCs w:val="18"/>
          <w:u w:val="single"/>
        </w:rPr>
        <w:t>wszędzie tam gdzie jest takie wskazanie podać parametry oferowane</w:t>
      </w:r>
      <w:r w:rsidRPr="00C00649">
        <w:rPr>
          <w:rFonts w:ascii="Arial" w:hAnsi="Arial" w:cs="Arial"/>
          <w:i/>
          <w:iCs/>
          <w:color w:val="000000"/>
          <w:sz w:val="18"/>
          <w:szCs w:val="18"/>
        </w:rPr>
        <w:t>.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Oferowany sprzęt musi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spełniać wszystkie parametry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określone jako wymagane. Są to parametry minimalne, których nie spełnienie spowoduje odrzucenie oferty.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0F4B49" w:rsidRDefault="000F4B49" w:rsidP="000F4B4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F4B49" w:rsidRDefault="000F4B49" w:rsidP="000F4B4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F4B49" w:rsidRDefault="000F4B49" w:rsidP="000F4B4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F4B49" w:rsidRDefault="000F4B49" w:rsidP="000F4B4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F4B49" w:rsidRPr="00ED43ED" w:rsidRDefault="000F4B49" w:rsidP="000F4B49">
      <w:pPr>
        <w:spacing w:after="0" w:line="240" w:lineRule="auto"/>
        <w:ind w:left="4956" w:firstLine="708"/>
        <w:jc w:val="center"/>
        <w:rPr>
          <w:rFonts w:asciiTheme="majorHAnsi" w:hAnsiTheme="majorHAnsi" w:cs="Arial"/>
          <w:color w:val="000000"/>
          <w:sz w:val="24"/>
          <w:szCs w:val="24"/>
        </w:rPr>
      </w:pPr>
      <w:r w:rsidRPr="00ED43ED">
        <w:rPr>
          <w:rFonts w:asciiTheme="majorHAnsi" w:hAnsiTheme="majorHAnsi" w:cs="Arial"/>
          <w:color w:val="000000"/>
          <w:sz w:val="24"/>
          <w:szCs w:val="24"/>
        </w:rPr>
        <w:t>…………………………………</w:t>
      </w:r>
    </w:p>
    <w:p w:rsidR="000F4B49" w:rsidRDefault="000F4B49" w:rsidP="000F4B49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ab/>
        <w:t xml:space="preserve"> </w:t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  <w:t xml:space="preserve">      </w:t>
      </w:r>
      <w:r w:rsidRPr="00ED43ED">
        <w:rPr>
          <w:rFonts w:asciiTheme="majorHAnsi" w:hAnsiTheme="majorHAnsi" w:cs="Arial"/>
          <w:color w:val="000000"/>
          <w:sz w:val="24"/>
          <w:szCs w:val="24"/>
        </w:rPr>
        <w:t>Podpis Wykonawcy</w:t>
      </w:r>
    </w:p>
    <w:p w:rsidR="00A67AF6" w:rsidRDefault="00A67AF6" w:rsidP="00A67AF6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lastRenderedPageBreak/>
        <w:t>OFERTA – CZĘŚĆ NR 9</w:t>
      </w:r>
    </w:p>
    <w:p w:rsidR="00A67AF6" w:rsidRDefault="00A67AF6" w:rsidP="00A67AF6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A67AF6" w:rsidRDefault="00A67AF6" w:rsidP="00A67AF6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O</w:t>
      </w:r>
      <w:r w:rsidRPr="005E46C3">
        <w:rPr>
          <w:rFonts w:asciiTheme="majorHAnsi" w:hAnsiTheme="majorHAnsi" w:cs="Arial"/>
          <w:b/>
          <w:sz w:val="24"/>
          <w:szCs w:val="24"/>
        </w:rPr>
        <w:t xml:space="preserve">PIS PRZEDMIOTU ZAMÓWIENIA </w:t>
      </w:r>
    </w:p>
    <w:p w:rsidR="00A67AF6" w:rsidRDefault="00A67AF6" w:rsidP="00A67AF6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– </w:t>
      </w:r>
      <w:r w:rsidR="00F32BE6" w:rsidRPr="00F32BE6">
        <w:rPr>
          <w:rFonts w:asciiTheme="majorHAnsi" w:hAnsiTheme="majorHAnsi" w:cs="Arial"/>
          <w:b/>
          <w:sz w:val="24"/>
          <w:szCs w:val="24"/>
        </w:rPr>
        <w:t>Pulsoksymetr napalcowy</w:t>
      </w:r>
      <w:r>
        <w:rPr>
          <w:rFonts w:asciiTheme="majorHAnsi" w:hAnsiTheme="majorHAnsi" w:cs="Arial"/>
          <w:b/>
          <w:sz w:val="24"/>
          <w:szCs w:val="24"/>
        </w:rPr>
        <w:t xml:space="preserve"> (szt. 2)</w:t>
      </w:r>
    </w:p>
    <w:p w:rsidR="00A67AF6" w:rsidRDefault="00A67AF6" w:rsidP="00A67AF6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A67AF6" w:rsidRDefault="00A67AF6" w:rsidP="00A67AF6">
      <w:pPr>
        <w:spacing w:after="0" w:line="240" w:lineRule="auto"/>
        <w:rPr>
          <w:rFonts w:asciiTheme="majorHAnsi" w:hAnsiTheme="majorHAnsi" w:cs="Arial"/>
          <w:b/>
          <w:color w:val="000000"/>
          <w:sz w:val="24"/>
          <w:szCs w:val="24"/>
        </w:rPr>
      </w:pPr>
      <w:r w:rsidRPr="005E46C3">
        <w:rPr>
          <w:rFonts w:asciiTheme="majorHAnsi" w:hAnsiTheme="majorHAnsi" w:cs="Arial"/>
          <w:b/>
          <w:sz w:val="24"/>
          <w:szCs w:val="24"/>
        </w:rPr>
        <w:t xml:space="preserve">PARAMETRY </w:t>
      </w:r>
      <w:r>
        <w:rPr>
          <w:rFonts w:asciiTheme="majorHAnsi" w:hAnsiTheme="majorHAnsi" w:cs="Arial"/>
          <w:b/>
          <w:sz w:val="24"/>
          <w:szCs w:val="24"/>
        </w:rPr>
        <w:t>WYMAGANE (GRANICZNE) - Tabela 1</w:t>
      </w:r>
      <w:r>
        <w:rPr>
          <w:rFonts w:asciiTheme="majorHAnsi" w:hAnsiTheme="majorHAnsi" w:cs="Arial"/>
          <w:b/>
          <w:color w:val="000000"/>
          <w:sz w:val="24"/>
          <w:szCs w:val="24"/>
        </w:rPr>
        <w:t>I</w:t>
      </w:r>
    </w:p>
    <w:p w:rsidR="00A67AF6" w:rsidRDefault="00A67AF6" w:rsidP="00A67AF6">
      <w:pPr>
        <w:spacing w:after="0" w:line="240" w:lineRule="auto"/>
        <w:rPr>
          <w:rFonts w:asciiTheme="majorHAnsi" w:hAnsiTheme="majorHAnsi" w:cs="Arial"/>
          <w:b/>
          <w:color w:val="000000"/>
          <w:sz w:val="24"/>
          <w:szCs w:val="24"/>
        </w:rPr>
      </w:pPr>
    </w:p>
    <w:tbl>
      <w:tblPr>
        <w:tblStyle w:val="Tabela-Siatka1"/>
        <w:tblW w:w="10207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6239"/>
        <w:gridCol w:w="1558"/>
        <w:gridCol w:w="1843"/>
      </w:tblGrid>
      <w:tr w:rsidR="00A67AF6" w:rsidRPr="002C0FCC" w:rsidTr="00D329D8">
        <w:trPr>
          <w:trHeight w:val="151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67AF6" w:rsidRPr="002C0FCC" w:rsidRDefault="00A67AF6" w:rsidP="00D329D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LP</w:t>
            </w:r>
          </w:p>
        </w:tc>
        <w:tc>
          <w:tcPr>
            <w:tcW w:w="623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67AF6" w:rsidRPr="002C0FCC" w:rsidRDefault="00A67AF6" w:rsidP="00D329D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Parametry Wymagane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67AF6" w:rsidRPr="002C0FCC" w:rsidRDefault="00A67AF6" w:rsidP="00D329D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Warunek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67AF6" w:rsidRPr="002C0FCC" w:rsidRDefault="00A67AF6" w:rsidP="00D329D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Parametr oferowany</w:t>
            </w:r>
          </w:p>
        </w:tc>
      </w:tr>
      <w:tr w:rsidR="00A67AF6" w:rsidRPr="008B000C" w:rsidTr="00D329D8">
        <w:trPr>
          <w:trHeight w:val="151"/>
          <w:jc w:val="center"/>
        </w:trPr>
        <w:tc>
          <w:tcPr>
            <w:tcW w:w="567" w:type="dxa"/>
            <w:shd w:val="pct10" w:color="auto" w:fill="auto"/>
            <w:tcMar>
              <w:left w:w="108" w:type="dxa"/>
            </w:tcMar>
            <w:vAlign w:val="center"/>
          </w:tcPr>
          <w:p w:rsidR="00A67AF6" w:rsidRPr="008B000C" w:rsidRDefault="00A67AF6" w:rsidP="00D329D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B000C">
              <w:rPr>
                <w:rFonts w:asciiTheme="majorHAnsi" w:hAnsiTheme="majorHAnsi"/>
                <w:b/>
                <w:sz w:val="24"/>
                <w:szCs w:val="24"/>
              </w:rPr>
              <w:t>I.</w:t>
            </w:r>
          </w:p>
        </w:tc>
        <w:tc>
          <w:tcPr>
            <w:tcW w:w="9640" w:type="dxa"/>
            <w:gridSpan w:val="3"/>
            <w:shd w:val="pct10" w:color="auto" w:fill="auto"/>
            <w:tcMar>
              <w:left w:w="108" w:type="dxa"/>
            </w:tcMar>
            <w:vAlign w:val="center"/>
          </w:tcPr>
          <w:p w:rsidR="00A67AF6" w:rsidRPr="008B000C" w:rsidRDefault="00F32BE6" w:rsidP="00D329D8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32BE6">
              <w:rPr>
                <w:rFonts w:asciiTheme="majorHAnsi" w:hAnsiTheme="majorHAnsi"/>
                <w:b/>
                <w:sz w:val="24"/>
                <w:szCs w:val="24"/>
              </w:rPr>
              <w:t>Pulsoksymetr napalcowy</w:t>
            </w:r>
          </w:p>
        </w:tc>
      </w:tr>
      <w:tr w:rsidR="00A67AF6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A67AF6" w:rsidRPr="00F44A0F" w:rsidRDefault="00A67AF6" w:rsidP="00D329D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44A0F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  <w:vAlign w:val="center"/>
          </w:tcPr>
          <w:p w:rsidR="00A67AF6" w:rsidRPr="00F44A0F" w:rsidRDefault="00A67AF6" w:rsidP="00D329D8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44A0F">
              <w:rPr>
                <w:rFonts w:asciiTheme="majorHAnsi" w:hAnsiTheme="majorHAnsi"/>
                <w:b/>
                <w:sz w:val="24"/>
                <w:szCs w:val="24"/>
              </w:rPr>
              <w:t xml:space="preserve">Nazwa oferowanego urządzenia: </w:t>
            </w:r>
          </w:p>
          <w:p w:rsidR="00A67AF6" w:rsidRPr="00F44A0F" w:rsidRDefault="00A67AF6" w:rsidP="00D329D8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44A0F">
              <w:rPr>
                <w:rFonts w:asciiTheme="majorHAnsi" w:hAnsiTheme="majorHAnsi"/>
                <w:b/>
                <w:sz w:val="24"/>
                <w:szCs w:val="24"/>
              </w:rPr>
              <w:t>Producent:</w:t>
            </w:r>
            <w:r w:rsidRPr="00F44A0F">
              <w:rPr>
                <w:rFonts w:asciiTheme="majorHAnsi" w:hAnsiTheme="majorHAnsi"/>
                <w:b/>
                <w:sz w:val="24"/>
                <w:szCs w:val="24"/>
              </w:rPr>
              <w:tab/>
            </w:r>
          </w:p>
          <w:p w:rsidR="00A67AF6" w:rsidRPr="00F44A0F" w:rsidRDefault="00A67AF6" w:rsidP="00D329D8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44A0F">
              <w:rPr>
                <w:rFonts w:asciiTheme="majorHAnsi" w:hAnsiTheme="majorHAnsi"/>
                <w:b/>
                <w:sz w:val="24"/>
                <w:szCs w:val="24"/>
              </w:rPr>
              <w:t>Typ:</w:t>
            </w:r>
          </w:p>
          <w:p w:rsidR="00A67AF6" w:rsidRPr="00F44A0F" w:rsidRDefault="00A67AF6" w:rsidP="00D329D8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44A0F">
              <w:rPr>
                <w:rFonts w:asciiTheme="majorHAnsi" w:hAnsiTheme="majorHAnsi"/>
                <w:b/>
                <w:sz w:val="24"/>
                <w:szCs w:val="24"/>
              </w:rPr>
              <w:t>Rok produkcji: 2020</w:t>
            </w:r>
            <w:r w:rsidRPr="00F44A0F">
              <w:rPr>
                <w:rFonts w:asciiTheme="majorHAnsi" w:hAnsiTheme="majorHAnsi"/>
                <w:b/>
                <w:sz w:val="24"/>
                <w:szCs w:val="24"/>
              </w:rPr>
              <w:tab/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A67AF6" w:rsidRPr="00F44A0F" w:rsidRDefault="00A67AF6" w:rsidP="00D329D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44A0F">
              <w:rPr>
                <w:rFonts w:asciiTheme="majorHAnsi" w:hAnsiTheme="majorHAnsi"/>
                <w:b/>
                <w:sz w:val="24"/>
                <w:szCs w:val="24"/>
              </w:rPr>
              <w:t>Tak,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A67AF6" w:rsidRPr="00F44A0F" w:rsidRDefault="00A67AF6" w:rsidP="00D329D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67AF6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A67AF6" w:rsidRPr="000F4B49" w:rsidRDefault="00A67AF6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F4B49">
              <w:rPr>
                <w:rFonts w:asciiTheme="majorHAnsi" w:hAnsiTheme="majorHAnsi" w:cs="Arial"/>
                <w:sz w:val="24"/>
                <w:szCs w:val="24"/>
              </w:rPr>
              <w:t>2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</w:tcPr>
          <w:p w:rsidR="00A67AF6" w:rsidRPr="000F4B49" w:rsidRDefault="00F32BE6" w:rsidP="00D329D8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F32BE6">
              <w:rPr>
                <w:rFonts w:asciiTheme="majorHAnsi" w:hAnsiTheme="majorHAnsi" w:cs="Arial"/>
                <w:sz w:val="24"/>
                <w:szCs w:val="24"/>
              </w:rPr>
              <w:t>Wyświetlacz: OLED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A67AF6" w:rsidRPr="000F4B49" w:rsidRDefault="00A67AF6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F4B49"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A67AF6" w:rsidRPr="00F44A0F" w:rsidRDefault="00A67AF6" w:rsidP="00D329D8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A67AF6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A67AF6" w:rsidRPr="000F4B49" w:rsidRDefault="00A67AF6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F4B49">
              <w:rPr>
                <w:rFonts w:asciiTheme="majorHAnsi" w:hAnsiTheme="majorHAnsi" w:cs="Arial"/>
                <w:sz w:val="24"/>
                <w:szCs w:val="24"/>
              </w:rPr>
              <w:t>3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</w:tcPr>
          <w:p w:rsidR="00A67AF6" w:rsidRPr="000F4B49" w:rsidRDefault="00F32BE6" w:rsidP="00D329D8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F32BE6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Kierunek odczytu: cztery strony odczytu wyników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A67AF6" w:rsidRPr="000F4B49" w:rsidRDefault="00F32BE6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A67AF6" w:rsidRPr="00F44A0F" w:rsidRDefault="00A67AF6" w:rsidP="00D329D8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A67AF6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A67AF6" w:rsidRPr="000F4B49" w:rsidRDefault="00A67AF6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F4B49">
              <w:rPr>
                <w:rFonts w:asciiTheme="majorHAnsi" w:hAnsiTheme="majorHAnsi" w:cs="Arial"/>
                <w:sz w:val="24"/>
                <w:szCs w:val="24"/>
              </w:rPr>
              <w:t>4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</w:tcPr>
          <w:p w:rsidR="00A67AF6" w:rsidRPr="000F4B49" w:rsidRDefault="00F32BE6" w:rsidP="00F32BE6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F32BE6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Dokładność:   SpO2: 70%~10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0%,  ±2%                       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br/>
            </w:r>
            <w:r w:rsidRPr="00F32BE6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Puls: 3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0~99bpm,±2bpm; 100~250bpm,±2bpm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br/>
            </w:r>
            <w:r w:rsidRPr="00F32BE6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Indeks Perfuzji: 0.2~1.0%,±0.2 digits; 1.1~20.0% ,±20%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A67AF6" w:rsidRPr="000F4B49" w:rsidRDefault="00F32BE6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A67AF6" w:rsidRPr="00F44A0F" w:rsidRDefault="00A67AF6" w:rsidP="00D329D8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A67AF6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A67AF6" w:rsidRPr="000F4B49" w:rsidRDefault="00A67AF6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F4B49">
              <w:rPr>
                <w:rFonts w:asciiTheme="majorHAnsi" w:hAnsiTheme="majorHAnsi" w:cs="Arial"/>
                <w:sz w:val="24"/>
                <w:szCs w:val="24"/>
              </w:rPr>
              <w:t>5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</w:tcPr>
          <w:p w:rsidR="00A67AF6" w:rsidRPr="000F4B49" w:rsidRDefault="00F32BE6" w:rsidP="00A67AF6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F32BE6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Zasilanie: AAAx2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A67AF6" w:rsidRPr="000F4B49" w:rsidRDefault="00F32BE6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A67AF6" w:rsidRPr="00F44A0F" w:rsidRDefault="00A67AF6" w:rsidP="00D329D8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775E21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775E21" w:rsidRPr="000F4B49" w:rsidRDefault="00775E21" w:rsidP="00F41CB1">
            <w:pPr>
              <w:spacing w:line="256" w:lineRule="auto"/>
              <w:jc w:val="center"/>
              <w:rPr>
                <w:rFonts w:asciiTheme="majorHAnsi" w:hAnsiTheme="majorHAnsi" w:cs="Arial"/>
              </w:rPr>
            </w:pPr>
            <w:r w:rsidRPr="000F4B49">
              <w:rPr>
                <w:rFonts w:asciiTheme="majorHAnsi" w:hAnsiTheme="majorHAnsi" w:cs="Arial"/>
              </w:rPr>
              <w:t>6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</w:tcPr>
          <w:p w:rsidR="00775E21" w:rsidRPr="000F4B49" w:rsidRDefault="00775E21" w:rsidP="00F41CB1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Theme="majorHAnsi" w:hAnsiTheme="majorHAnsi" w:cs="Arial"/>
                <w:bCs/>
                <w:color w:val="000000"/>
              </w:rPr>
            </w:pPr>
            <w:r w:rsidRPr="00F32BE6">
              <w:rPr>
                <w:rFonts w:asciiTheme="majorHAnsi" w:hAnsiTheme="majorHAnsi" w:cs="Arial"/>
                <w:bCs/>
                <w:color w:val="000000"/>
              </w:rPr>
              <w:t>Wymiary: 62x37x32mm</w:t>
            </w:r>
            <w:r>
              <w:rPr>
                <w:rFonts w:asciiTheme="majorHAnsi" w:hAnsiTheme="majorHAnsi" w:cs="Arial"/>
                <w:bCs/>
                <w:color w:val="000000"/>
              </w:rPr>
              <w:t xml:space="preserve"> (+/-3mm)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775E21" w:rsidRPr="000F4B49" w:rsidRDefault="00775E21" w:rsidP="00F41CB1">
            <w:pPr>
              <w:spacing w:line="256" w:lineRule="auto"/>
              <w:jc w:val="center"/>
              <w:rPr>
                <w:rFonts w:asciiTheme="majorHAnsi" w:hAnsiTheme="majorHAnsi" w:cs="Arial"/>
              </w:rPr>
            </w:pPr>
            <w:r w:rsidRPr="000F4B49">
              <w:rPr>
                <w:rFonts w:asciiTheme="majorHAnsi" w:hAnsiTheme="majorHAnsi" w:cs="Arial"/>
              </w:rPr>
              <w:t>Tak,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75E21" w:rsidRPr="00F44A0F" w:rsidRDefault="00775E21" w:rsidP="00F41CB1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775E21" w:rsidRPr="008B000C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775E21" w:rsidRPr="000F4B49" w:rsidRDefault="00775E21" w:rsidP="00F41CB1">
            <w:pPr>
              <w:spacing w:line="256" w:lineRule="auto"/>
              <w:jc w:val="center"/>
              <w:rPr>
                <w:rFonts w:asciiTheme="majorHAnsi" w:hAnsiTheme="majorHAnsi" w:cs="Arial"/>
              </w:rPr>
            </w:pPr>
            <w:bookmarkStart w:id="0" w:name="_GoBack"/>
            <w:bookmarkEnd w:id="0"/>
            <w:r>
              <w:rPr>
                <w:rFonts w:asciiTheme="majorHAnsi" w:hAnsiTheme="majorHAnsi" w:cs="Arial"/>
              </w:rPr>
              <w:t>7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</w:tcPr>
          <w:p w:rsidR="00775E21" w:rsidRPr="00F32BE6" w:rsidRDefault="00775E21" w:rsidP="00F41CB1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Theme="majorHAnsi" w:hAnsiTheme="majorHAnsi" w:cs="Arial"/>
                <w:bCs/>
                <w:color w:val="000000"/>
              </w:rPr>
            </w:pPr>
            <w:r w:rsidRPr="00F32BE6">
              <w:rPr>
                <w:rFonts w:asciiTheme="majorHAnsi" w:hAnsiTheme="majorHAnsi" w:cs="Arial"/>
                <w:bCs/>
                <w:color w:val="000000"/>
              </w:rPr>
              <w:t>Waga</w:t>
            </w:r>
            <w:r>
              <w:rPr>
                <w:rFonts w:asciiTheme="majorHAnsi" w:hAnsiTheme="majorHAnsi" w:cs="Arial"/>
                <w:bCs/>
                <w:color w:val="000000"/>
              </w:rPr>
              <w:t xml:space="preserve"> (z bateriami) max. do</w:t>
            </w:r>
            <w:r w:rsidRPr="00F32BE6">
              <w:rPr>
                <w:rFonts w:asciiTheme="majorHAnsi" w:hAnsiTheme="majorHAnsi" w:cs="Arial"/>
                <w:bCs/>
                <w:color w:val="000000"/>
              </w:rPr>
              <w:t xml:space="preserve"> </w:t>
            </w:r>
            <w:r>
              <w:rPr>
                <w:rFonts w:asciiTheme="majorHAnsi" w:hAnsiTheme="majorHAnsi" w:cs="Arial"/>
                <w:bCs/>
                <w:color w:val="000000"/>
              </w:rPr>
              <w:t>55</w:t>
            </w:r>
            <w:r w:rsidRPr="00F32BE6">
              <w:rPr>
                <w:rFonts w:asciiTheme="majorHAnsi" w:hAnsiTheme="majorHAnsi" w:cs="Arial"/>
                <w:bCs/>
                <w:color w:val="000000"/>
              </w:rPr>
              <w:t>g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775E21" w:rsidRPr="000F4B49" w:rsidRDefault="00775E21" w:rsidP="00F41CB1">
            <w:pPr>
              <w:spacing w:line="256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Tak,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75E21" w:rsidRPr="00F44A0F" w:rsidRDefault="00775E21" w:rsidP="00F41CB1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F32BE6" w:rsidRPr="00F32BE6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F32BE6" w:rsidRDefault="00F32BE6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8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</w:tcPr>
          <w:p w:rsidR="00F32BE6" w:rsidRPr="00F32BE6" w:rsidRDefault="00F32BE6" w:rsidP="00F32BE6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  <w:lang w:val="en-US"/>
              </w:rPr>
            </w:pPr>
            <w:r w:rsidRPr="00F32BE6">
              <w:rPr>
                <w:rFonts w:asciiTheme="majorHAnsi" w:hAnsiTheme="majorHAnsi" w:cs="Arial"/>
                <w:bCs/>
                <w:color w:val="000000"/>
                <w:sz w:val="24"/>
                <w:szCs w:val="24"/>
                <w:lang w:val="en-US"/>
              </w:rPr>
              <w:t>Pomiar: Puls, Tlen, Spo2,PI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32BE6">
              <w:rPr>
                <w:rFonts w:asciiTheme="majorHAnsi" w:hAnsiTheme="majorHAnsi" w:cs="Arial"/>
                <w:bCs/>
                <w:color w:val="000000"/>
                <w:sz w:val="24"/>
                <w:szCs w:val="24"/>
                <w:lang w:val="en-US"/>
              </w:rPr>
              <w:t>(perfusion index)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F32BE6" w:rsidRPr="00F32BE6" w:rsidRDefault="00F32BE6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F32BE6" w:rsidRPr="00F32BE6" w:rsidRDefault="00F32BE6" w:rsidP="00D329D8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F32BE6" w:rsidRPr="00F32BE6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F32BE6" w:rsidRDefault="00F32BE6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9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</w:tcPr>
          <w:p w:rsidR="00F32BE6" w:rsidRPr="00F32BE6" w:rsidRDefault="00F32BE6" w:rsidP="00F32BE6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F32BE6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Powiadomienia: 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br/>
            </w:r>
            <w:r w:rsidRPr="00F32BE6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Status zużycia bateri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i</w:t>
            </w:r>
            <w:r w:rsidRPr="00F32BE6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br/>
            </w:r>
            <w:r w:rsidRPr="00F32BE6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Słaby lub niestabilny odczyt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F32BE6" w:rsidRPr="00F32BE6" w:rsidRDefault="00F32BE6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F32BE6" w:rsidRPr="00F32BE6" w:rsidRDefault="00F32BE6" w:rsidP="00D329D8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F32BE6" w:rsidRPr="00F32BE6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F32BE6" w:rsidRDefault="00F32BE6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10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</w:tcPr>
          <w:p w:rsidR="00F32BE6" w:rsidRPr="00F32BE6" w:rsidRDefault="00F32BE6" w:rsidP="00F32BE6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F32BE6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Połączenie bluetooth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F32BE6" w:rsidRDefault="00F32BE6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F32BE6" w:rsidRPr="00F32BE6" w:rsidRDefault="00F32BE6" w:rsidP="00D329D8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F32BE6" w:rsidRPr="00F32BE6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F32BE6" w:rsidRDefault="00F32BE6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11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</w:tcPr>
          <w:p w:rsidR="00F32BE6" w:rsidRPr="00F32BE6" w:rsidRDefault="00F32BE6" w:rsidP="00F32BE6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F32BE6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Zakres stosowania: Dorośli, Młodzież, Dziecko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F32BE6" w:rsidRDefault="00F32BE6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F32BE6" w:rsidRPr="00F32BE6" w:rsidRDefault="00F32BE6" w:rsidP="00D329D8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F32BE6" w:rsidRPr="00F32BE6" w:rsidTr="00D329D8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F32BE6" w:rsidRDefault="00F32BE6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12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</w:tcPr>
          <w:p w:rsidR="00F32BE6" w:rsidRPr="00F32BE6" w:rsidRDefault="00F32BE6" w:rsidP="00F32BE6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F32BE6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W zestawie z pulsoksymetrem: 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br/>
            </w:r>
            <w:r w:rsidRPr="00F32BE6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pasująca smycz, 2 baterie AAA i etui.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F32BE6" w:rsidRDefault="00F32BE6" w:rsidP="00D329D8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F32BE6" w:rsidRPr="00F32BE6" w:rsidRDefault="00F32BE6" w:rsidP="00D329D8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</w:tbl>
    <w:p w:rsidR="00A67AF6" w:rsidRPr="00F32BE6" w:rsidRDefault="00A67AF6" w:rsidP="00A67AF6">
      <w:pPr>
        <w:spacing w:after="0" w:line="240" w:lineRule="auto"/>
        <w:rPr>
          <w:rFonts w:asciiTheme="majorHAnsi" w:hAnsiTheme="majorHAnsi" w:cs="Arial"/>
          <w:b/>
          <w:color w:val="000000"/>
          <w:sz w:val="24"/>
          <w:szCs w:val="24"/>
        </w:rPr>
      </w:pPr>
    </w:p>
    <w:p w:rsidR="00A67AF6" w:rsidRPr="00C00649" w:rsidRDefault="00A67AF6" w:rsidP="00A67AF6">
      <w:pPr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12511C">
        <w:rPr>
          <w:rFonts w:ascii="Arial" w:hAnsi="Arial" w:cs="Arial"/>
          <w:b/>
          <w:i/>
          <w:iCs/>
          <w:color w:val="000000"/>
          <w:sz w:val="18"/>
          <w:szCs w:val="18"/>
        </w:rPr>
        <w:t xml:space="preserve">Uwaga: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W powyższej tabeli należy </w:t>
      </w:r>
      <w:r>
        <w:rPr>
          <w:rFonts w:ascii="Arial" w:hAnsi="Arial" w:cs="Arial"/>
          <w:i/>
          <w:iCs/>
          <w:color w:val="000000"/>
          <w:sz w:val="18"/>
          <w:szCs w:val="18"/>
        </w:rPr>
        <w:t>potwierdzić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wszystkie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wymagane parametry poprzez wpisanie w rubryce „Parametr oferowany” słowa „TAK” </w:t>
      </w:r>
      <w:r w:rsidRPr="00F211DF">
        <w:rPr>
          <w:rFonts w:ascii="Arial" w:hAnsi="Arial" w:cs="Arial"/>
          <w:b/>
          <w:i/>
          <w:iCs/>
          <w:color w:val="000000"/>
          <w:sz w:val="18"/>
          <w:szCs w:val="18"/>
          <w:u w:val="single"/>
        </w:rPr>
        <w:t>a</w:t>
      </w:r>
      <w:r w:rsidRPr="00F211DF"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 </w:t>
      </w:r>
      <w:r w:rsidRPr="00F211DF">
        <w:rPr>
          <w:rFonts w:ascii="Arial" w:hAnsi="Arial" w:cs="Arial"/>
          <w:b/>
          <w:i/>
          <w:iCs/>
          <w:color w:val="000000"/>
          <w:sz w:val="18"/>
          <w:szCs w:val="18"/>
          <w:u w:val="single"/>
        </w:rPr>
        <w:t>wszędzie tam gdzie jest takie wskazanie podać parametry oferowane</w:t>
      </w:r>
      <w:r w:rsidRPr="00C00649">
        <w:rPr>
          <w:rFonts w:ascii="Arial" w:hAnsi="Arial" w:cs="Arial"/>
          <w:i/>
          <w:iCs/>
          <w:color w:val="000000"/>
          <w:sz w:val="18"/>
          <w:szCs w:val="18"/>
        </w:rPr>
        <w:t>.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Oferowany sprzęt musi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spełniać wszystkie parametry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określone jako wymagane. Są to parametry minimalne, których nie spełnienie spowoduje odrzucenie oferty.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A67AF6" w:rsidRDefault="00A67AF6" w:rsidP="00A67AF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67AF6" w:rsidRDefault="00A67AF6" w:rsidP="00A67AF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67AF6" w:rsidRDefault="00A67AF6" w:rsidP="00A67AF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67AF6" w:rsidRPr="00ED43ED" w:rsidRDefault="00A67AF6" w:rsidP="00A67AF6">
      <w:pPr>
        <w:spacing w:after="0" w:line="240" w:lineRule="auto"/>
        <w:ind w:left="4956" w:firstLine="708"/>
        <w:jc w:val="center"/>
        <w:rPr>
          <w:rFonts w:asciiTheme="majorHAnsi" w:hAnsiTheme="majorHAnsi" w:cs="Arial"/>
          <w:color w:val="000000"/>
          <w:sz w:val="24"/>
          <w:szCs w:val="24"/>
        </w:rPr>
      </w:pPr>
      <w:r w:rsidRPr="00ED43ED">
        <w:rPr>
          <w:rFonts w:asciiTheme="majorHAnsi" w:hAnsiTheme="majorHAnsi" w:cs="Arial"/>
          <w:color w:val="000000"/>
          <w:sz w:val="24"/>
          <w:szCs w:val="24"/>
        </w:rPr>
        <w:t>…………………………………</w:t>
      </w:r>
    </w:p>
    <w:p w:rsidR="00A67AF6" w:rsidRDefault="00A67AF6" w:rsidP="00A67AF6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ab/>
        <w:t xml:space="preserve"> </w:t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  <w:t xml:space="preserve">      </w:t>
      </w:r>
      <w:r w:rsidRPr="00ED43ED">
        <w:rPr>
          <w:rFonts w:asciiTheme="majorHAnsi" w:hAnsiTheme="majorHAnsi" w:cs="Arial"/>
          <w:color w:val="000000"/>
          <w:sz w:val="24"/>
          <w:szCs w:val="24"/>
        </w:rPr>
        <w:t>Podpis Wykonawcy</w:t>
      </w:r>
    </w:p>
    <w:p w:rsidR="00F32BE6" w:rsidRDefault="00F32BE6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br w:type="page"/>
      </w:r>
    </w:p>
    <w:p w:rsidR="00F32BE6" w:rsidRDefault="00F32BE6" w:rsidP="00F32BE6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lastRenderedPageBreak/>
        <w:t>OFERTA – CZĘŚĆ NR 10</w:t>
      </w:r>
    </w:p>
    <w:p w:rsidR="00F32BE6" w:rsidRDefault="00F32BE6" w:rsidP="00F32BE6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F32BE6" w:rsidRDefault="00F32BE6" w:rsidP="00F32BE6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O</w:t>
      </w:r>
      <w:r w:rsidRPr="005E46C3">
        <w:rPr>
          <w:rFonts w:asciiTheme="majorHAnsi" w:hAnsiTheme="majorHAnsi" w:cs="Arial"/>
          <w:b/>
          <w:sz w:val="24"/>
          <w:szCs w:val="24"/>
        </w:rPr>
        <w:t xml:space="preserve">PIS PRZEDMIOTU ZAMÓWIENIA </w:t>
      </w:r>
    </w:p>
    <w:p w:rsidR="00F32BE6" w:rsidRDefault="00F32BE6" w:rsidP="00F32BE6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– </w:t>
      </w:r>
      <w:r w:rsidR="00EE4FC3" w:rsidRPr="00EE4FC3">
        <w:rPr>
          <w:rFonts w:asciiTheme="majorHAnsi" w:hAnsiTheme="majorHAnsi" w:cs="Arial"/>
          <w:b/>
          <w:sz w:val="24"/>
          <w:szCs w:val="24"/>
        </w:rPr>
        <w:t>Resuscytator AMBU sylikonowy</w:t>
      </w:r>
      <w:r>
        <w:rPr>
          <w:rFonts w:asciiTheme="majorHAnsi" w:hAnsiTheme="majorHAnsi" w:cs="Arial"/>
          <w:b/>
          <w:sz w:val="24"/>
          <w:szCs w:val="24"/>
        </w:rPr>
        <w:t xml:space="preserve"> (szt. 2)</w:t>
      </w:r>
    </w:p>
    <w:p w:rsidR="00F32BE6" w:rsidRDefault="00F32BE6" w:rsidP="00F32BE6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F32BE6" w:rsidRDefault="00F32BE6" w:rsidP="00F32BE6">
      <w:pPr>
        <w:spacing w:after="0" w:line="240" w:lineRule="auto"/>
        <w:rPr>
          <w:rFonts w:asciiTheme="majorHAnsi" w:hAnsiTheme="majorHAnsi" w:cs="Arial"/>
          <w:b/>
          <w:color w:val="000000"/>
          <w:sz w:val="24"/>
          <w:szCs w:val="24"/>
        </w:rPr>
      </w:pPr>
      <w:r w:rsidRPr="005E46C3">
        <w:rPr>
          <w:rFonts w:asciiTheme="majorHAnsi" w:hAnsiTheme="majorHAnsi" w:cs="Arial"/>
          <w:b/>
          <w:sz w:val="24"/>
          <w:szCs w:val="24"/>
        </w:rPr>
        <w:t xml:space="preserve">PARAMETRY </w:t>
      </w:r>
      <w:r>
        <w:rPr>
          <w:rFonts w:asciiTheme="majorHAnsi" w:hAnsiTheme="majorHAnsi" w:cs="Arial"/>
          <w:b/>
          <w:sz w:val="24"/>
          <w:szCs w:val="24"/>
        </w:rPr>
        <w:t>WYMAGANE (GRANICZNE) - Tabela 1</w:t>
      </w:r>
      <w:r>
        <w:rPr>
          <w:rFonts w:asciiTheme="majorHAnsi" w:hAnsiTheme="majorHAnsi" w:cs="Arial"/>
          <w:b/>
          <w:color w:val="000000"/>
          <w:sz w:val="24"/>
          <w:szCs w:val="24"/>
        </w:rPr>
        <w:t>I</w:t>
      </w:r>
    </w:p>
    <w:p w:rsidR="00F32BE6" w:rsidRDefault="00F32BE6" w:rsidP="00F32BE6">
      <w:pPr>
        <w:spacing w:after="0" w:line="240" w:lineRule="auto"/>
        <w:rPr>
          <w:rFonts w:asciiTheme="majorHAnsi" w:hAnsiTheme="majorHAnsi" w:cs="Arial"/>
          <w:b/>
          <w:color w:val="000000"/>
          <w:sz w:val="24"/>
          <w:szCs w:val="24"/>
        </w:rPr>
      </w:pPr>
    </w:p>
    <w:tbl>
      <w:tblPr>
        <w:tblStyle w:val="Tabela-Siatka1"/>
        <w:tblW w:w="10207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6239"/>
        <w:gridCol w:w="1558"/>
        <w:gridCol w:w="1843"/>
      </w:tblGrid>
      <w:tr w:rsidR="00F32BE6" w:rsidRPr="002C0FCC" w:rsidTr="00EE4FC3">
        <w:trPr>
          <w:trHeight w:val="151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32BE6" w:rsidRPr="002C0FCC" w:rsidRDefault="00F32BE6" w:rsidP="00EE4FC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LP</w:t>
            </w:r>
          </w:p>
        </w:tc>
        <w:tc>
          <w:tcPr>
            <w:tcW w:w="623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32BE6" w:rsidRPr="002C0FCC" w:rsidRDefault="00F32BE6" w:rsidP="00EE4FC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Parametry Wymagane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32BE6" w:rsidRPr="002C0FCC" w:rsidRDefault="00F32BE6" w:rsidP="00EE4FC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Warunek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32BE6" w:rsidRPr="002C0FCC" w:rsidRDefault="00F32BE6" w:rsidP="00EE4FC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C0FCC">
              <w:rPr>
                <w:rFonts w:asciiTheme="majorHAnsi" w:hAnsiTheme="majorHAnsi"/>
                <w:b/>
                <w:sz w:val="24"/>
                <w:szCs w:val="24"/>
              </w:rPr>
              <w:t>Parametr oferowany</w:t>
            </w:r>
          </w:p>
        </w:tc>
      </w:tr>
      <w:tr w:rsidR="00F32BE6" w:rsidRPr="008B000C" w:rsidTr="00EE4FC3">
        <w:trPr>
          <w:trHeight w:val="151"/>
          <w:jc w:val="center"/>
        </w:trPr>
        <w:tc>
          <w:tcPr>
            <w:tcW w:w="567" w:type="dxa"/>
            <w:shd w:val="pct10" w:color="auto" w:fill="auto"/>
            <w:tcMar>
              <w:left w:w="108" w:type="dxa"/>
            </w:tcMar>
            <w:vAlign w:val="center"/>
          </w:tcPr>
          <w:p w:rsidR="00F32BE6" w:rsidRPr="008B000C" w:rsidRDefault="00F32BE6" w:rsidP="00EE4FC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B000C">
              <w:rPr>
                <w:rFonts w:asciiTheme="majorHAnsi" w:hAnsiTheme="majorHAnsi"/>
                <w:b/>
                <w:sz w:val="24"/>
                <w:szCs w:val="24"/>
              </w:rPr>
              <w:t>I.</w:t>
            </w:r>
          </w:p>
        </w:tc>
        <w:tc>
          <w:tcPr>
            <w:tcW w:w="9640" w:type="dxa"/>
            <w:gridSpan w:val="3"/>
            <w:shd w:val="pct10" w:color="auto" w:fill="auto"/>
            <w:tcMar>
              <w:left w:w="108" w:type="dxa"/>
            </w:tcMar>
            <w:vAlign w:val="center"/>
          </w:tcPr>
          <w:p w:rsidR="00F32BE6" w:rsidRPr="008B000C" w:rsidRDefault="00F32BE6" w:rsidP="00EE4FC3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32BE6">
              <w:rPr>
                <w:rFonts w:asciiTheme="majorHAnsi" w:hAnsiTheme="majorHAnsi"/>
                <w:b/>
                <w:sz w:val="24"/>
                <w:szCs w:val="24"/>
              </w:rPr>
              <w:t>Pulsoksymetr napalcowy</w:t>
            </w:r>
          </w:p>
        </w:tc>
      </w:tr>
      <w:tr w:rsidR="00F32BE6" w:rsidRPr="008B000C" w:rsidTr="00EE4FC3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F32BE6" w:rsidRPr="00F44A0F" w:rsidRDefault="00F32BE6" w:rsidP="00EE4FC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44A0F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  <w:vAlign w:val="center"/>
          </w:tcPr>
          <w:p w:rsidR="00F32BE6" w:rsidRPr="00F44A0F" w:rsidRDefault="00F32BE6" w:rsidP="00EE4FC3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44A0F">
              <w:rPr>
                <w:rFonts w:asciiTheme="majorHAnsi" w:hAnsiTheme="majorHAnsi"/>
                <w:b/>
                <w:sz w:val="24"/>
                <w:szCs w:val="24"/>
              </w:rPr>
              <w:t xml:space="preserve">Nazwa oferowanego urządzenia: </w:t>
            </w:r>
          </w:p>
          <w:p w:rsidR="00F32BE6" w:rsidRPr="00F44A0F" w:rsidRDefault="00F32BE6" w:rsidP="00EE4FC3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44A0F">
              <w:rPr>
                <w:rFonts w:asciiTheme="majorHAnsi" w:hAnsiTheme="majorHAnsi"/>
                <w:b/>
                <w:sz w:val="24"/>
                <w:szCs w:val="24"/>
              </w:rPr>
              <w:t>Producent:</w:t>
            </w:r>
            <w:r w:rsidRPr="00F44A0F">
              <w:rPr>
                <w:rFonts w:asciiTheme="majorHAnsi" w:hAnsiTheme="majorHAnsi"/>
                <w:b/>
                <w:sz w:val="24"/>
                <w:szCs w:val="24"/>
              </w:rPr>
              <w:tab/>
            </w:r>
          </w:p>
          <w:p w:rsidR="00F32BE6" w:rsidRPr="00F44A0F" w:rsidRDefault="00F32BE6" w:rsidP="00EE4FC3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44A0F">
              <w:rPr>
                <w:rFonts w:asciiTheme="majorHAnsi" w:hAnsiTheme="majorHAnsi"/>
                <w:b/>
                <w:sz w:val="24"/>
                <w:szCs w:val="24"/>
              </w:rPr>
              <w:t>Typ:</w:t>
            </w:r>
          </w:p>
          <w:p w:rsidR="00F32BE6" w:rsidRPr="00F44A0F" w:rsidRDefault="00F32BE6" w:rsidP="00EE4FC3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F44A0F">
              <w:rPr>
                <w:rFonts w:asciiTheme="majorHAnsi" w:hAnsiTheme="majorHAnsi"/>
                <w:b/>
                <w:sz w:val="24"/>
                <w:szCs w:val="24"/>
              </w:rPr>
              <w:t>Rok produkcji: 2020</w:t>
            </w:r>
            <w:r w:rsidRPr="00F44A0F">
              <w:rPr>
                <w:rFonts w:asciiTheme="majorHAnsi" w:hAnsiTheme="majorHAnsi"/>
                <w:b/>
                <w:sz w:val="24"/>
                <w:szCs w:val="24"/>
              </w:rPr>
              <w:tab/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F32BE6" w:rsidRPr="00F44A0F" w:rsidRDefault="00F32BE6" w:rsidP="00EE4FC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44A0F">
              <w:rPr>
                <w:rFonts w:asciiTheme="majorHAnsi" w:hAnsiTheme="majorHAnsi"/>
                <w:b/>
                <w:sz w:val="24"/>
                <w:szCs w:val="24"/>
              </w:rPr>
              <w:t>Tak,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F32BE6" w:rsidRPr="00F44A0F" w:rsidRDefault="00F32BE6" w:rsidP="00EE4FC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32BE6" w:rsidRPr="008B000C" w:rsidTr="00EE4FC3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F32BE6" w:rsidRPr="000F4B49" w:rsidRDefault="00F32BE6" w:rsidP="00EE4FC3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F4B49">
              <w:rPr>
                <w:rFonts w:asciiTheme="majorHAnsi" w:hAnsiTheme="majorHAnsi" w:cs="Arial"/>
                <w:sz w:val="24"/>
                <w:szCs w:val="24"/>
              </w:rPr>
              <w:t>2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</w:tcPr>
          <w:p w:rsidR="00F32BE6" w:rsidRPr="000F4B49" w:rsidRDefault="00EE4FC3" w:rsidP="00EE4FC3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EE4FC3">
              <w:rPr>
                <w:rFonts w:asciiTheme="majorHAnsi" w:hAnsiTheme="majorHAnsi" w:cs="Arial"/>
                <w:sz w:val="24"/>
                <w:szCs w:val="24"/>
              </w:rPr>
              <w:t>Przeznaczenie: do wentylacji pacjentów dorosłych o masie ciała powyżej 30 kg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F32BE6" w:rsidRPr="000F4B49" w:rsidRDefault="00F32BE6" w:rsidP="00EE4FC3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F4B49"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F32BE6" w:rsidRPr="00F44A0F" w:rsidRDefault="00F32BE6" w:rsidP="00EE4FC3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F32BE6" w:rsidRPr="008B000C" w:rsidTr="00EE4FC3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F32BE6" w:rsidRPr="000F4B49" w:rsidRDefault="00F32BE6" w:rsidP="00EE4FC3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F4B49">
              <w:rPr>
                <w:rFonts w:asciiTheme="majorHAnsi" w:hAnsiTheme="majorHAnsi" w:cs="Arial"/>
                <w:sz w:val="24"/>
                <w:szCs w:val="24"/>
              </w:rPr>
              <w:t>3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</w:tcPr>
          <w:p w:rsidR="00F32BE6" w:rsidRPr="000F4B49" w:rsidRDefault="00EE4FC3" w:rsidP="00EE4FC3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EE4FC3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Zawór bezpieczeństwa: 40 cm H2O, możliwość wyłączenia zaworu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F32BE6" w:rsidRPr="000F4B49" w:rsidRDefault="00F32BE6" w:rsidP="00EE4FC3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F32BE6" w:rsidRPr="00F44A0F" w:rsidRDefault="00F32BE6" w:rsidP="00EE4FC3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F32BE6" w:rsidRPr="008B000C" w:rsidTr="00EE4FC3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F32BE6" w:rsidRPr="000F4B49" w:rsidRDefault="00F32BE6" w:rsidP="00EE4FC3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F4B49">
              <w:rPr>
                <w:rFonts w:asciiTheme="majorHAnsi" w:hAnsiTheme="majorHAnsi" w:cs="Arial"/>
                <w:sz w:val="24"/>
                <w:szCs w:val="24"/>
              </w:rPr>
              <w:t>4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</w:tcPr>
          <w:p w:rsidR="00F32BE6" w:rsidRPr="000F4B49" w:rsidRDefault="00EE4FC3" w:rsidP="00EE4FC3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EE4FC3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Objętość worka: 1475 ml Objętość oddechowa: 1100 ml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F32BE6" w:rsidRPr="000F4B49" w:rsidRDefault="00F32BE6" w:rsidP="00EE4FC3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F32BE6" w:rsidRPr="00F44A0F" w:rsidRDefault="00F32BE6" w:rsidP="00EE4FC3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F32BE6" w:rsidRPr="008B000C" w:rsidTr="00EE4FC3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F32BE6" w:rsidRPr="000F4B49" w:rsidRDefault="00F32BE6" w:rsidP="00EE4FC3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F4B49">
              <w:rPr>
                <w:rFonts w:asciiTheme="majorHAnsi" w:hAnsiTheme="majorHAnsi" w:cs="Arial"/>
                <w:sz w:val="24"/>
                <w:szCs w:val="24"/>
              </w:rPr>
              <w:t>5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</w:tcPr>
          <w:p w:rsidR="00F32BE6" w:rsidRPr="000F4B49" w:rsidRDefault="00EE4FC3" w:rsidP="00EE4FC3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EE4FC3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Objętość rezerwuaru tlenu wielorazowego użytku: 2600 ml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F32BE6" w:rsidRPr="000F4B49" w:rsidRDefault="00F32BE6" w:rsidP="00EE4FC3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F32BE6" w:rsidRPr="00F44A0F" w:rsidRDefault="00F32BE6" w:rsidP="00EE4FC3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F32BE6" w:rsidRPr="008B000C" w:rsidTr="00EE4FC3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F32BE6" w:rsidRPr="000F4B49" w:rsidRDefault="00F32BE6" w:rsidP="00EE4FC3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F4B49">
              <w:rPr>
                <w:rFonts w:asciiTheme="majorHAnsi" w:hAnsiTheme="majorHAnsi" w:cs="Arial"/>
                <w:sz w:val="24"/>
                <w:szCs w:val="24"/>
              </w:rPr>
              <w:t>6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</w:tcPr>
          <w:p w:rsidR="00F32BE6" w:rsidRPr="000F4B49" w:rsidRDefault="00EE4FC3" w:rsidP="00EE4FC3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Możliwość wielokrotnej sterylizacji aparatu </w:t>
            </w:r>
            <w:r w:rsidRPr="00EE4FC3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włącznie z maską w autoklawie w temperaturze 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co najmniej </w:t>
            </w:r>
            <w:r w:rsidRPr="00EE4FC3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13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0</w:t>
            </w:r>
            <w:r w:rsidRPr="00EE4FC3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°C 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F32BE6" w:rsidRPr="000F4B49" w:rsidRDefault="00F32BE6" w:rsidP="00EE4FC3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F4B49">
              <w:rPr>
                <w:rFonts w:asciiTheme="majorHAnsi" w:hAnsiTheme="majorHAnsi" w:cs="Arial"/>
                <w:sz w:val="24"/>
                <w:szCs w:val="24"/>
              </w:rPr>
              <w:t>Tak</w:t>
            </w:r>
            <w:r w:rsidR="00EE4FC3">
              <w:rPr>
                <w:rFonts w:asciiTheme="majorHAnsi" w:hAnsiTheme="majorHAnsi" w:cs="Arial"/>
                <w:sz w:val="24"/>
                <w:szCs w:val="24"/>
              </w:rPr>
              <w:t>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F32BE6" w:rsidRPr="00F44A0F" w:rsidRDefault="00F32BE6" w:rsidP="00EE4FC3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F32BE6" w:rsidRPr="008B000C" w:rsidTr="00EE4FC3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F32BE6" w:rsidRPr="000F4B49" w:rsidRDefault="00F32BE6" w:rsidP="00EE4FC3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</w:tcPr>
          <w:p w:rsidR="00F32BE6" w:rsidRPr="00F32BE6" w:rsidRDefault="00EE4FC3" w:rsidP="00EE4FC3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Możliwość sterylizacji/mycia </w:t>
            </w:r>
            <w:r w:rsidRPr="00EE4FC3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rezerwuaru tlenu</w:t>
            </w:r>
            <w:r>
              <w:t xml:space="preserve"> </w:t>
            </w:r>
            <w:r>
              <w:br/>
            </w:r>
            <w:r w:rsidRPr="00EE4FC3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w temperaturze 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min.</w:t>
            </w:r>
            <w:r w:rsidRPr="00EE4FC3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 60°C.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F32BE6" w:rsidRPr="000F4B49" w:rsidRDefault="00F32BE6" w:rsidP="00EE4FC3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</w:t>
            </w:r>
            <w:r w:rsidR="00EE4FC3">
              <w:rPr>
                <w:rFonts w:asciiTheme="majorHAnsi" w:hAnsiTheme="majorHAnsi" w:cs="Arial"/>
                <w:sz w:val="24"/>
                <w:szCs w:val="24"/>
              </w:rPr>
              <w:t>, podać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F32BE6" w:rsidRPr="00F44A0F" w:rsidRDefault="00F32BE6" w:rsidP="00EE4FC3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F32BE6" w:rsidRPr="00EE4FC3" w:rsidTr="00EE4FC3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F32BE6" w:rsidRDefault="00F32BE6" w:rsidP="00EE4FC3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8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</w:tcPr>
          <w:p w:rsidR="00F32BE6" w:rsidRPr="00EE4FC3" w:rsidRDefault="00EE4FC3" w:rsidP="00EE4FC3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R</w:t>
            </w:r>
            <w:r w:rsidRPr="00EE4FC3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esuscytator 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półprzezroczysty wyposażony w z</w:t>
            </w:r>
            <w:r w:rsidRPr="00EE4FC3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awór ograniczający ciśnienie wentylacji zwiększa</w:t>
            </w:r>
            <w:r w:rsidR="00E25741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jąc</w:t>
            </w:r>
            <w:r w:rsidRPr="00EE4FC3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 bezpieczeństwo pacjenta.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F32BE6" w:rsidRPr="00EE4FC3" w:rsidRDefault="00F32BE6" w:rsidP="00EE4FC3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E4FC3"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F32BE6" w:rsidRPr="00EE4FC3" w:rsidRDefault="00F32BE6" w:rsidP="00EE4FC3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F32BE6" w:rsidRPr="00F32BE6" w:rsidTr="00EE4FC3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F32BE6" w:rsidRDefault="00F32BE6" w:rsidP="00EE4FC3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9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</w:tcPr>
          <w:p w:rsidR="00F32BE6" w:rsidRPr="00F32BE6" w:rsidRDefault="00E25741" w:rsidP="00E25741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E25741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Zawór pacjenta wyposażony w obrotowe złącze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 </w:t>
            </w:r>
            <w:r w:rsidRPr="00E25741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umożliwia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jące</w:t>
            </w:r>
            <w:r w:rsidRPr="00E25741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 dowolne ustawianie aparatu bez konieczności zdejmowania maski z twarzy pacjenta.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F32BE6" w:rsidRPr="00F32BE6" w:rsidRDefault="00F32BE6" w:rsidP="00EE4FC3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F32BE6" w:rsidRPr="00F32BE6" w:rsidRDefault="00F32BE6" w:rsidP="00EE4FC3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F32BE6" w:rsidRPr="00F32BE6" w:rsidTr="00EE4FC3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F32BE6" w:rsidRDefault="00F32BE6" w:rsidP="00EE4FC3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10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</w:tcPr>
          <w:p w:rsidR="00F32BE6" w:rsidRPr="00F32BE6" w:rsidRDefault="00E25741" w:rsidP="00E25741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Urządzenie łatwo rozkładane </w:t>
            </w:r>
            <w:r w:rsidRPr="00E25741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na części, co ułatwia zastosowanie efektywnej procedury mycia i sterylizacji.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F32BE6" w:rsidRDefault="00F32BE6" w:rsidP="00EE4FC3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F32BE6" w:rsidRPr="00F32BE6" w:rsidRDefault="00F32BE6" w:rsidP="00EE4FC3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F32BE6" w:rsidRPr="00F32BE6" w:rsidTr="00EE4FC3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F32BE6" w:rsidRDefault="00F32BE6" w:rsidP="00EE4FC3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11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</w:tcPr>
          <w:p w:rsidR="00F32BE6" w:rsidRPr="00F32BE6" w:rsidRDefault="00E25741" w:rsidP="00E25741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Możliwość stosowania w aparacie rezerwuarów tlenu jednorazowego użytku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F32BE6" w:rsidRDefault="00F32BE6" w:rsidP="00EE4FC3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F32BE6" w:rsidRPr="00F32BE6" w:rsidRDefault="00F32BE6" w:rsidP="00EE4FC3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F32BE6" w:rsidRPr="00F32BE6" w:rsidTr="00EE4FC3">
        <w:trPr>
          <w:trHeight w:val="151"/>
          <w:jc w:val="center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F32BE6" w:rsidRDefault="00F32BE6" w:rsidP="00EE4FC3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12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</w:tcPr>
          <w:p w:rsidR="00F32BE6" w:rsidRPr="00F32BE6" w:rsidRDefault="00E25741" w:rsidP="00EE4FC3">
            <w:pPr>
              <w:widowControl w:val="0"/>
              <w:autoSpaceDN w:val="0"/>
              <w:spacing w:before="100" w:beforeAutospacing="1" w:after="100" w:afterAutospacing="1" w:line="256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Maska twarzowa</w:t>
            </w:r>
            <w:r w:rsidR="00EE4FC3" w:rsidRPr="00EE4FC3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: silikonowa, z pompowanym mankietem, rozmiar 5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F32BE6" w:rsidRDefault="00F32BE6" w:rsidP="00EE4FC3">
            <w:pPr>
              <w:spacing w:line="25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F32BE6" w:rsidRPr="00F32BE6" w:rsidRDefault="00F32BE6" w:rsidP="00EE4FC3">
            <w:pPr>
              <w:spacing w:line="25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</w:tbl>
    <w:p w:rsidR="00F32BE6" w:rsidRPr="00F32BE6" w:rsidRDefault="00F32BE6" w:rsidP="00F32BE6">
      <w:pPr>
        <w:spacing w:after="0" w:line="240" w:lineRule="auto"/>
        <w:rPr>
          <w:rFonts w:asciiTheme="majorHAnsi" w:hAnsiTheme="majorHAnsi" w:cs="Arial"/>
          <w:b/>
          <w:color w:val="000000"/>
          <w:sz w:val="24"/>
          <w:szCs w:val="24"/>
        </w:rPr>
      </w:pPr>
    </w:p>
    <w:p w:rsidR="00F32BE6" w:rsidRPr="00C00649" w:rsidRDefault="00F32BE6" w:rsidP="00F32BE6">
      <w:pPr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12511C">
        <w:rPr>
          <w:rFonts w:ascii="Arial" w:hAnsi="Arial" w:cs="Arial"/>
          <w:b/>
          <w:i/>
          <w:iCs/>
          <w:color w:val="000000"/>
          <w:sz w:val="18"/>
          <w:szCs w:val="18"/>
        </w:rPr>
        <w:t xml:space="preserve">Uwaga: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W powyższej tabeli należy </w:t>
      </w:r>
      <w:r>
        <w:rPr>
          <w:rFonts w:ascii="Arial" w:hAnsi="Arial" w:cs="Arial"/>
          <w:i/>
          <w:iCs/>
          <w:color w:val="000000"/>
          <w:sz w:val="18"/>
          <w:szCs w:val="18"/>
        </w:rPr>
        <w:t>potwierdzić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 wszystkie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wymagane parametry poprzez wpisanie w rubryce „Parametr oferowany” słowa „TAK” </w:t>
      </w:r>
      <w:r w:rsidRPr="00F211DF">
        <w:rPr>
          <w:rFonts w:ascii="Arial" w:hAnsi="Arial" w:cs="Arial"/>
          <w:b/>
          <w:i/>
          <w:iCs/>
          <w:color w:val="000000"/>
          <w:sz w:val="18"/>
          <w:szCs w:val="18"/>
          <w:u w:val="single"/>
        </w:rPr>
        <w:t>a</w:t>
      </w:r>
      <w:r w:rsidRPr="00F211DF">
        <w:rPr>
          <w:rFonts w:ascii="Arial" w:hAnsi="Arial" w:cs="Arial"/>
          <w:i/>
          <w:iCs/>
          <w:color w:val="000000"/>
          <w:sz w:val="18"/>
          <w:szCs w:val="18"/>
          <w:u w:val="single"/>
        </w:rPr>
        <w:t xml:space="preserve"> </w:t>
      </w:r>
      <w:r w:rsidRPr="00F211DF">
        <w:rPr>
          <w:rFonts w:ascii="Arial" w:hAnsi="Arial" w:cs="Arial"/>
          <w:b/>
          <w:i/>
          <w:iCs/>
          <w:color w:val="000000"/>
          <w:sz w:val="18"/>
          <w:szCs w:val="18"/>
          <w:u w:val="single"/>
        </w:rPr>
        <w:t>wszędzie tam gdzie jest takie wskazanie podać parametry oferowane</w:t>
      </w:r>
      <w:r w:rsidRPr="00C00649">
        <w:rPr>
          <w:rFonts w:ascii="Arial" w:hAnsi="Arial" w:cs="Arial"/>
          <w:i/>
          <w:iCs/>
          <w:color w:val="000000"/>
          <w:sz w:val="18"/>
          <w:szCs w:val="18"/>
        </w:rPr>
        <w:t>.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 xml:space="preserve">Oferowany sprzęt musi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spełniać wszystkie parametry </w:t>
      </w:r>
      <w:r w:rsidRPr="0012511C">
        <w:rPr>
          <w:rFonts w:ascii="Arial" w:hAnsi="Arial" w:cs="Arial"/>
          <w:i/>
          <w:iCs/>
          <w:color w:val="000000"/>
          <w:sz w:val="18"/>
          <w:szCs w:val="18"/>
        </w:rPr>
        <w:t>określone jako wymagane. Są to parametry minimalne, których nie spełnienie spowoduje odrzucenie oferty.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F32BE6" w:rsidRDefault="00F32BE6" w:rsidP="00F32BE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32BE6" w:rsidRDefault="00F32BE6" w:rsidP="00F32BE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32BE6" w:rsidRPr="00ED43ED" w:rsidRDefault="00F32BE6" w:rsidP="00F32BE6">
      <w:pPr>
        <w:spacing w:after="0" w:line="240" w:lineRule="auto"/>
        <w:ind w:left="4956" w:firstLine="708"/>
        <w:jc w:val="center"/>
        <w:rPr>
          <w:rFonts w:asciiTheme="majorHAnsi" w:hAnsiTheme="majorHAnsi" w:cs="Arial"/>
          <w:color w:val="000000"/>
          <w:sz w:val="24"/>
          <w:szCs w:val="24"/>
        </w:rPr>
      </w:pPr>
      <w:r w:rsidRPr="00ED43ED">
        <w:rPr>
          <w:rFonts w:asciiTheme="majorHAnsi" w:hAnsiTheme="majorHAnsi" w:cs="Arial"/>
          <w:color w:val="000000"/>
          <w:sz w:val="24"/>
          <w:szCs w:val="24"/>
        </w:rPr>
        <w:t>…………………………………</w:t>
      </w:r>
    </w:p>
    <w:p w:rsidR="005F50D4" w:rsidRDefault="00F32BE6" w:rsidP="00F32BE6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ab/>
        <w:t xml:space="preserve"> </w:t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  <w:t xml:space="preserve">      </w:t>
      </w:r>
      <w:r w:rsidRPr="00ED43ED">
        <w:rPr>
          <w:rFonts w:asciiTheme="majorHAnsi" w:hAnsiTheme="majorHAnsi" w:cs="Arial"/>
          <w:color w:val="000000"/>
          <w:sz w:val="24"/>
          <w:szCs w:val="24"/>
        </w:rPr>
        <w:t>Podpis Wykonawcy</w:t>
      </w:r>
    </w:p>
    <w:p w:rsidR="00135D7F" w:rsidRPr="006C4D1F" w:rsidRDefault="00135D7F" w:rsidP="006C4D1F">
      <w:pPr>
        <w:rPr>
          <w:rFonts w:ascii="Cambria" w:hAnsi="Cambria" w:cs="Arial"/>
          <w:color w:val="000000"/>
          <w:sz w:val="18"/>
          <w:lang w:eastAsia="pl-PL"/>
        </w:rPr>
      </w:pPr>
    </w:p>
    <w:sectPr w:rsidR="00135D7F" w:rsidRPr="006C4D1F" w:rsidSect="00A31FDC">
      <w:headerReference w:type="default" r:id="rId11"/>
      <w:foot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E94" w:rsidRDefault="006F6E94" w:rsidP="00AE5FD8">
      <w:pPr>
        <w:spacing w:after="0" w:line="240" w:lineRule="auto"/>
      </w:pPr>
      <w:r>
        <w:separator/>
      </w:r>
    </w:p>
  </w:endnote>
  <w:endnote w:type="continuationSeparator" w:id="0">
    <w:p w:rsidR="006F6E94" w:rsidRDefault="006F6E94" w:rsidP="00AE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AF" w:rsidRDefault="00EF56A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75E21">
      <w:rPr>
        <w:noProof/>
      </w:rPr>
      <w:t>7</w:t>
    </w:r>
    <w:r>
      <w:fldChar w:fldCharType="end"/>
    </w:r>
  </w:p>
  <w:p w:rsidR="00EF56AF" w:rsidRDefault="00EF56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AF" w:rsidRDefault="00EF56A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75E21">
      <w:rPr>
        <w:noProof/>
      </w:rPr>
      <w:t>18</w:t>
    </w:r>
    <w:r>
      <w:fldChar w:fldCharType="end"/>
    </w:r>
  </w:p>
  <w:p w:rsidR="00EF56AF" w:rsidRDefault="00EF56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E94" w:rsidRDefault="006F6E94" w:rsidP="00AE5FD8">
      <w:pPr>
        <w:spacing w:after="0" w:line="240" w:lineRule="auto"/>
      </w:pPr>
      <w:r>
        <w:separator/>
      </w:r>
    </w:p>
  </w:footnote>
  <w:footnote w:type="continuationSeparator" w:id="0">
    <w:p w:rsidR="006F6E94" w:rsidRDefault="006F6E94" w:rsidP="00AE5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AF" w:rsidRPr="006C218A" w:rsidRDefault="00EF56AF">
    <w:pPr>
      <w:pStyle w:val="Nagwek"/>
      <w:rPr>
        <w:lang w:val="pl-PL"/>
      </w:rPr>
    </w:pPr>
    <w:r>
      <w:t>ST/DZP</w:t>
    </w:r>
    <w:r>
      <w:rPr>
        <w:lang w:val="pl-PL"/>
      </w:rPr>
      <w:t>/18</w:t>
    </w:r>
    <w:r>
      <w:t>/</w:t>
    </w:r>
    <w:r>
      <w:rPr>
        <w:lang w:val="pl-PL"/>
      </w:rPr>
      <w:t>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AF" w:rsidRPr="007C517D" w:rsidRDefault="00EF56AF">
    <w:pPr>
      <w:pStyle w:val="Nagwek"/>
      <w:rPr>
        <w:lang w:val="pl-PL"/>
      </w:rPr>
    </w:pPr>
    <w:r>
      <w:t>ST/DZP</w:t>
    </w:r>
    <w:r>
      <w:rPr>
        <w:lang w:val="pl-PL"/>
      </w:rPr>
      <w:t>/18</w:t>
    </w:r>
    <w:r>
      <w:t>/</w:t>
    </w:r>
    <w:r>
      <w:rPr>
        <w:lang w:val="pl-PL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93802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6372"/>
        </w:tabs>
        <w:ind w:left="6372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C"/>
    <w:multiLevelType w:val="multilevel"/>
    <w:tmpl w:val="0000000C"/>
    <w:name w:val="WW8Num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7"/>
    <w:multiLevelType w:val="multi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>
    <w:nsid w:val="03DE1866"/>
    <w:multiLevelType w:val="hybridMultilevel"/>
    <w:tmpl w:val="0EE0F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F4EB5"/>
    <w:multiLevelType w:val="hybridMultilevel"/>
    <w:tmpl w:val="F5D0BB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85931"/>
    <w:multiLevelType w:val="hybridMultilevel"/>
    <w:tmpl w:val="7C74EE28"/>
    <w:lvl w:ilvl="0" w:tplc="38E8AA4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8195C"/>
    <w:multiLevelType w:val="hybridMultilevel"/>
    <w:tmpl w:val="0B68E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82C0F"/>
    <w:multiLevelType w:val="hybridMultilevel"/>
    <w:tmpl w:val="01740AB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221F26DF"/>
    <w:multiLevelType w:val="hybridMultilevel"/>
    <w:tmpl w:val="D334233E"/>
    <w:lvl w:ilvl="0" w:tplc="AF2E2A1C">
      <w:start w:val="1"/>
      <w:numFmt w:val="decimal"/>
      <w:lvlText w:val="%1."/>
      <w:lvlJc w:val="left"/>
      <w:pPr>
        <w:ind w:left="720" w:hanging="360"/>
      </w:pPr>
      <w:rPr>
        <w:rFonts w:eastAsia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52F2E"/>
    <w:multiLevelType w:val="hybridMultilevel"/>
    <w:tmpl w:val="8B5CB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D6345"/>
    <w:multiLevelType w:val="hybridMultilevel"/>
    <w:tmpl w:val="4704D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F4739"/>
    <w:multiLevelType w:val="hybridMultilevel"/>
    <w:tmpl w:val="330CB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65A76"/>
    <w:multiLevelType w:val="hybridMultilevel"/>
    <w:tmpl w:val="6CEE651C"/>
    <w:lvl w:ilvl="0" w:tplc="B14AD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578D7"/>
    <w:multiLevelType w:val="hybridMultilevel"/>
    <w:tmpl w:val="01740AB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>
    <w:nsid w:val="5DEC6CA0"/>
    <w:multiLevelType w:val="multilevel"/>
    <w:tmpl w:val="A5982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5"/>
      <w:numFmt w:val="decimal"/>
      <w:isLgl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62ED646C"/>
    <w:multiLevelType w:val="multilevel"/>
    <w:tmpl w:val="E348FB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6A35464A"/>
    <w:multiLevelType w:val="hybridMultilevel"/>
    <w:tmpl w:val="971A6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C733B"/>
    <w:multiLevelType w:val="multilevel"/>
    <w:tmpl w:val="FF40E60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20">
    <w:nsid w:val="6DEE2470"/>
    <w:multiLevelType w:val="multilevel"/>
    <w:tmpl w:val="E7205F00"/>
    <w:name w:val="WW8Num27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1">
    <w:nsid w:val="7CDE260F"/>
    <w:multiLevelType w:val="hybridMultilevel"/>
    <w:tmpl w:val="A53A2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6"/>
  </w:num>
  <w:num w:numId="4">
    <w:abstractNumId w:val="12"/>
  </w:num>
  <w:num w:numId="5">
    <w:abstractNumId w:val="13"/>
  </w:num>
  <w:num w:numId="6">
    <w:abstractNumId w:val="7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1"/>
  </w:num>
  <w:num w:numId="11">
    <w:abstractNumId w:val="11"/>
  </w:num>
  <w:num w:numId="12">
    <w:abstractNumId w:val="17"/>
  </w:num>
  <w:num w:numId="13">
    <w:abstractNumId w:val="2"/>
  </w:num>
  <w:num w:numId="14">
    <w:abstractNumId w:val="6"/>
  </w:num>
  <w:num w:numId="15">
    <w:abstractNumId w:val="18"/>
  </w:num>
  <w:num w:numId="16">
    <w:abstractNumId w:val="0"/>
  </w:num>
  <w:num w:numId="17">
    <w:abstractNumId w:val="1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FE"/>
    <w:rsid w:val="00001466"/>
    <w:rsid w:val="00011BDC"/>
    <w:rsid w:val="00012C3B"/>
    <w:rsid w:val="00013786"/>
    <w:rsid w:val="00013BCA"/>
    <w:rsid w:val="00015F11"/>
    <w:rsid w:val="000173B1"/>
    <w:rsid w:val="00022328"/>
    <w:rsid w:val="00023322"/>
    <w:rsid w:val="00023F68"/>
    <w:rsid w:val="000243D8"/>
    <w:rsid w:val="00025EE3"/>
    <w:rsid w:val="00027B51"/>
    <w:rsid w:val="00027CF5"/>
    <w:rsid w:val="000307DB"/>
    <w:rsid w:val="00030ED8"/>
    <w:rsid w:val="00033335"/>
    <w:rsid w:val="00036071"/>
    <w:rsid w:val="00040572"/>
    <w:rsid w:val="00040D90"/>
    <w:rsid w:val="00042239"/>
    <w:rsid w:val="00043A2D"/>
    <w:rsid w:val="00045AB0"/>
    <w:rsid w:val="00046757"/>
    <w:rsid w:val="0004686B"/>
    <w:rsid w:val="00046C44"/>
    <w:rsid w:val="00050022"/>
    <w:rsid w:val="00052A19"/>
    <w:rsid w:val="00053692"/>
    <w:rsid w:val="0005419E"/>
    <w:rsid w:val="00055D37"/>
    <w:rsid w:val="00055DC5"/>
    <w:rsid w:val="00056A6B"/>
    <w:rsid w:val="0006284A"/>
    <w:rsid w:val="0006410E"/>
    <w:rsid w:val="000652F2"/>
    <w:rsid w:val="00066C99"/>
    <w:rsid w:val="000676E4"/>
    <w:rsid w:val="00070C2A"/>
    <w:rsid w:val="000711C0"/>
    <w:rsid w:val="000742F7"/>
    <w:rsid w:val="00075BDB"/>
    <w:rsid w:val="00081257"/>
    <w:rsid w:val="0009077D"/>
    <w:rsid w:val="00092BB9"/>
    <w:rsid w:val="00092F31"/>
    <w:rsid w:val="00093022"/>
    <w:rsid w:val="00097B91"/>
    <w:rsid w:val="000A1E7D"/>
    <w:rsid w:val="000A4AF9"/>
    <w:rsid w:val="000B054E"/>
    <w:rsid w:val="000B1423"/>
    <w:rsid w:val="000B2D39"/>
    <w:rsid w:val="000B37F2"/>
    <w:rsid w:val="000B3CEF"/>
    <w:rsid w:val="000B5227"/>
    <w:rsid w:val="000B58A8"/>
    <w:rsid w:val="000B5B32"/>
    <w:rsid w:val="000C0420"/>
    <w:rsid w:val="000C0B5A"/>
    <w:rsid w:val="000C3189"/>
    <w:rsid w:val="000C4E45"/>
    <w:rsid w:val="000D3867"/>
    <w:rsid w:val="000D3D29"/>
    <w:rsid w:val="000D5959"/>
    <w:rsid w:val="000D59C2"/>
    <w:rsid w:val="000D7FC7"/>
    <w:rsid w:val="000E0334"/>
    <w:rsid w:val="000E03CD"/>
    <w:rsid w:val="000E03FC"/>
    <w:rsid w:val="000E04CA"/>
    <w:rsid w:val="000E2574"/>
    <w:rsid w:val="000E42B7"/>
    <w:rsid w:val="000E67B4"/>
    <w:rsid w:val="000E79EA"/>
    <w:rsid w:val="000E7C0A"/>
    <w:rsid w:val="000E7EDD"/>
    <w:rsid w:val="000F0F27"/>
    <w:rsid w:val="000F11D8"/>
    <w:rsid w:val="000F350F"/>
    <w:rsid w:val="000F4B49"/>
    <w:rsid w:val="000F592C"/>
    <w:rsid w:val="000F725F"/>
    <w:rsid w:val="000F7438"/>
    <w:rsid w:val="0010062E"/>
    <w:rsid w:val="00100E9F"/>
    <w:rsid w:val="0010596D"/>
    <w:rsid w:val="001114F6"/>
    <w:rsid w:val="001137BD"/>
    <w:rsid w:val="001140B2"/>
    <w:rsid w:val="00115654"/>
    <w:rsid w:val="00117C34"/>
    <w:rsid w:val="00122D5A"/>
    <w:rsid w:val="001262AE"/>
    <w:rsid w:val="001266E0"/>
    <w:rsid w:val="00127C9B"/>
    <w:rsid w:val="00127CF8"/>
    <w:rsid w:val="00131EE9"/>
    <w:rsid w:val="001336B0"/>
    <w:rsid w:val="00133A3E"/>
    <w:rsid w:val="001358FA"/>
    <w:rsid w:val="00135D7F"/>
    <w:rsid w:val="0013603C"/>
    <w:rsid w:val="001366C5"/>
    <w:rsid w:val="00140FA6"/>
    <w:rsid w:val="001433E3"/>
    <w:rsid w:val="00143A7D"/>
    <w:rsid w:val="00146CEE"/>
    <w:rsid w:val="00151951"/>
    <w:rsid w:val="00151A0E"/>
    <w:rsid w:val="00154C0B"/>
    <w:rsid w:val="00154EBA"/>
    <w:rsid w:val="00156A80"/>
    <w:rsid w:val="00157DF2"/>
    <w:rsid w:val="001601DF"/>
    <w:rsid w:val="00160764"/>
    <w:rsid w:val="00160CE1"/>
    <w:rsid w:val="001634C6"/>
    <w:rsid w:val="00164B27"/>
    <w:rsid w:val="00166181"/>
    <w:rsid w:val="0016722D"/>
    <w:rsid w:val="00167F54"/>
    <w:rsid w:val="001726D8"/>
    <w:rsid w:val="0017580B"/>
    <w:rsid w:val="00177322"/>
    <w:rsid w:val="00180B56"/>
    <w:rsid w:val="001811C4"/>
    <w:rsid w:val="001826BD"/>
    <w:rsid w:val="0018302D"/>
    <w:rsid w:val="0018351D"/>
    <w:rsid w:val="001835CC"/>
    <w:rsid w:val="00183EAB"/>
    <w:rsid w:val="0018468F"/>
    <w:rsid w:val="00190F12"/>
    <w:rsid w:val="00193A97"/>
    <w:rsid w:val="001960DC"/>
    <w:rsid w:val="0019742F"/>
    <w:rsid w:val="001A0E02"/>
    <w:rsid w:val="001A27B5"/>
    <w:rsid w:val="001A6F88"/>
    <w:rsid w:val="001A7C02"/>
    <w:rsid w:val="001B1B34"/>
    <w:rsid w:val="001B2AAD"/>
    <w:rsid w:val="001B3DB6"/>
    <w:rsid w:val="001B6181"/>
    <w:rsid w:val="001B73C6"/>
    <w:rsid w:val="001C2184"/>
    <w:rsid w:val="001C3A40"/>
    <w:rsid w:val="001C53DC"/>
    <w:rsid w:val="001C59A7"/>
    <w:rsid w:val="001C7A90"/>
    <w:rsid w:val="001D1CB6"/>
    <w:rsid w:val="001D3245"/>
    <w:rsid w:val="001D653C"/>
    <w:rsid w:val="001D69CA"/>
    <w:rsid w:val="001E1675"/>
    <w:rsid w:val="001E18B3"/>
    <w:rsid w:val="001E19A0"/>
    <w:rsid w:val="001E57A9"/>
    <w:rsid w:val="001E61ED"/>
    <w:rsid w:val="001E7B3B"/>
    <w:rsid w:val="001F02EB"/>
    <w:rsid w:val="001F0FBE"/>
    <w:rsid w:val="001F4B6C"/>
    <w:rsid w:val="001F5134"/>
    <w:rsid w:val="001F61F0"/>
    <w:rsid w:val="00205C94"/>
    <w:rsid w:val="00206AAE"/>
    <w:rsid w:val="002077EA"/>
    <w:rsid w:val="00213C93"/>
    <w:rsid w:val="00214DD3"/>
    <w:rsid w:val="00217182"/>
    <w:rsid w:val="002177B6"/>
    <w:rsid w:val="00220333"/>
    <w:rsid w:val="00220922"/>
    <w:rsid w:val="00220BD5"/>
    <w:rsid w:val="00221298"/>
    <w:rsid w:val="00223936"/>
    <w:rsid w:val="00224C8A"/>
    <w:rsid w:val="00237D61"/>
    <w:rsid w:val="0024035B"/>
    <w:rsid w:val="00246041"/>
    <w:rsid w:val="00247C9A"/>
    <w:rsid w:val="002505F3"/>
    <w:rsid w:val="00250E3A"/>
    <w:rsid w:val="00253FE6"/>
    <w:rsid w:val="00256AFA"/>
    <w:rsid w:val="0026469A"/>
    <w:rsid w:val="00264FAC"/>
    <w:rsid w:val="00267D35"/>
    <w:rsid w:val="002704AC"/>
    <w:rsid w:val="00271F66"/>
    <w:rsid w:val="00272B25"/>
    <w:rsid w:val="002734E5"/>
    <w:rsid w:val="00280D57"/>
    <w:rsid w:val="0028120D"/>
    <w:rsid w:val="0028273B"/>
    <w:rsid w:val="0028407A"/>
    <w:rsid w:val="002844B7"/>
    <w:rsid w:val="00290A9C"/>
    <w:rsid w:val="00291080"/>
    <w:rsid w:val="00291B07"/>
    <w:rsid w:val="00291FC6"/>
    <w:rsid w:val="002954F2"/>
    <w:rsid w:val="002967E9"/>
    <w:rsid w:val="002A0102"/>
    <w:rsid w:val="002A3068"/>
    <w:rsid w:val="002A4C36"/>
    <w:rsid w:val="002B03E6"/>
    <w:rsid w:val="002B1297"/>
    <w:rsid w:val="002B1875"/>
    <w:rsid w:val="002B1A9C"/>
    <w:rsid w:val="002B1B3F"/>
    <w:rsid w:val="002B2D6F"/>
    <w:rsid w:val="002B5564"/>
    <w:rsid w:val="002B7684"/>
    <w:rsid w:val="002C0FCC"/>
    <w:rsid w:val="002C15A6"/>
    <w:rsid w:val="002C2894"/>
    <w:rsid w:val="002C53C2"/>
    <w:rsid w:val="002C6E91"/>
    <w:rsid w:val="002D077D"/>
    <w:rsid w:val="002D1585"/>
    <w:rsid w:val="002D306B"/>
    <w:rsid w:val="002D39D3"/>
    <w:rsid w:val="002D39E8"/>
    <w:rsid w:val="002D68D0"/>
    <w:rsid w:val="002E0F43"/>
    <w:rsid w:val="002E2C9F"/>
    <w:rsid w:val="002E5985"/>
    <w:rsid w:val="002E6333"/>
    <w:rsid w:val="002E692B"/>
    <w:rsid w:val="002F0044"/>
    <w:rsid w:val="002F3295"/>
    <w:rsid w:val="002F56F4"/>
    <w:rsid w:val="002F63E6"/>
    <w:rsid w:val="002F67E7"/>
    <w:rsid w:val="00300110"/>
    <w:rsid w:val="00300BBF"/>
    <w:rsid w:val="003018DC"/>
    <w:rsid w:val="00303CAE"/>
    <w:rsid w:val="00303F64"/>
    <w:rsid w:val="00305619"/>
    <w:rsid w:val="003118EC"/>
    <w:rsid w:val="00314181"/>
    <w:rsid w:val="003154D3"/>
    <w:rsid w:val="00316661"/>
    <w:rsid w:val="0031770D"/>
    <w:rsid w:val="00324093"/>
    <w:rsid w:val="00325CD2"/>
    <w:rsid w:val="00325D28"/>
    <w:rsid w:val="00326065"/>
    <w:rsid w:val="00333997"/>
    <w:rsid w:val="00334B7D"/>
    <w:rsid w:val="003366C8"/>
    <w:rsid w:val="00336B10"/>
    <w:rsid w:val="00336E85"/>
    <w:rsid w:val="0034275C"/>
    <w:rsid w:val="00343108"/>
    <w:rsid w:val="003447AD"/>
    <w:rsid w:val="00344D76"/>
    <w:rsid w:val="00350941"/>
    <w:rsid w:val="0035304D"/>
    <w:rsid w:val="00354451"/>
    <w:rsid w:val="00355776"/>
    <w:rsid w:val="00356210"/>
    <w:rsid w:val="003562FA"/>
    <w:rsid w:val="00357475"/>
    <w:rsid w:val="003603FC"/>
    <w:rsid w:val="00361DA7"/>
    <w:rsid w:val="00362683"/>
    <w:rsid w:val="00365EA4"/>
    <w:rsid w:val="00371854"/>
    <w:rsid w:val="00371BD3"/>
    <w:rsid w:val="003731AD"/>
    <w:rsid w:val="00373ED6"/>
    <w:rsid w:val="0037689A"/>
    <w:rsid w:val="003772FE"/>
    <w:rsid w:val="00380A3D"/>
    <w:rsid w:val="00381F0F"/>
    <w:rsid w:val="00383520"/>
    <w:rsid w:val="00384A23"/>
    <w:rsid w:val="00384EFC"/>
    <w:rsid w:val="00385BA1"/>
    <w:rsid w:val="00390790"/>
    <w:rsid w:val="003915C0"/>
    <w:rsid w:val="00392691"/>
    <w:rsid w:val="00392CFB"/>
    <w:rsid w:val="00393586"/>
    <w:rsid w:val="00393C64"/>
    <w:rsid w:val="003948DB"/>
    <w:rsid w:val="0039715F"/>
    <w:rsid w:val="003A0642"/>
    <w:rsid w:val="003A1173"/>
    <w:rsid w:val="003A129C"/>
    <w:rsid w:val="003A2F02"/>
    <w:rsid w:val="003A32C9"/>
    <w:rsid w:val="003A40EA"/>
    <w:rsid w:val="003A4202"/>
    <w:rsid w:val="003B1C98"/>
    <w:rsid w:val="003B3684"/>
    <w:rsid w:val="003B3F77"/>
    <w:rsid w:val="003B54AF"/>
    <w:rsid w:val="003B7114"/>
    <w:rsid w:val="003C0907"/>
    <w:rsid w:val="003C311A"/>
    <w:rsid w:val="003C3282"/>
    <w:rsid w:val="003C35C5"/>
    <w:rsid w:val="003C3F9F"/>
    <w:rsid w:val="003C44B5"/>
    <w:rsid w:val="003C67EE"/>
    <w:rsid w:val="003D08F1"/>
    <w:rsid w:val="003D2E9E"/>
    <w:rsid w:val="003D4F3D"/>
    <w:rsid w:val="003D650E"/>
    <w:rsid w:val="003D7662"/>
    <w:rsid w:val="003E0840"/>
    <w:rsid w:val="003E137E"/>
    <w:rsid w:val="003E64B9"/>
    <w:rsid w:val="003F074C"/>
    <w:rsid w:val="003F49D5"/>
    <w:rsid w:val="004024CA"/>
    <w:rsid w:val="0040443B"/>
    <w:rsid w:val="00404AC7"/>
    <w:rsid w:val="0041022B"/>
    <w:rsid w:val="004144CE"/>
    <w:rsid w:val="00414C4B"/>
    <w:rsid w:val="00416800"/>
    <w:rsid w:val="00417018"/>
    <w:rsid w:val="00417E6A"/>
    <w:rsid w:val="004217DA"/>
    <w:rsid w:val="004237A9"/>
    <w:rsid w:val="0042640E"/>
    <w:rsid w:val="004279BB"/>
    <w:rsid w:val="0043114C"/>
    <w:rsid w:val="0043187F"/>
    <w:rsid w:val="00432A25"/>
    <w:rsid w:val="0043568B"/>
    <w:rsid w:val="00437EFA"/>
    <w:rsid w:val="004404E9"/>
    <w:rsid w:val="00444193"/>
    <w:rsid w:val="00444674"/>
    <w:rsid w:val="004454F9"/>
    <w:rsid w:val="00450F44"/>
    <w:rsid w:val="00453907"/>
    <w:rsid w:val="0045547E"/>
    <w:rsid w:val="00457258"/>
    <w:rsid w:val="00460821"/>
    <w:rsid w:val="00460C52"/>
    <w:rsid w:val="004621EB"/>
    <w:rsid w:val="00467F7F"/>
    <w:rsid w:val="004704CE"/>
    <w:rsid w:val="00471259"/>
    <w:rsid w:val="0047416B"/>
    <w:rsid w:val="004764F3"/>
    <w:rsid w:val="0047660F"/>
    <w:rsid w:val="00477CB8"/>
    <w:rsid w:val="004808CB"/>
    <w:rsid w:val="00481748"/>
    <w:rsid w:val="00481FC6"/>
    <w:rsid w:val="00484592"/>
    <w:rsid w:val="00484FF4"/>
    <w:rsid w:val="0048723B"/>
    <w:rsid w:val="004902BC"/>
    <w:rsid w:val="0049207F"/>
    <w:rsid w:val="0049244F"/>
    <w:rsid w:val="0049256C"/>
    <w:rsid w:val="0049267F"/>
    <w:rsid w:val="00492BE8"/>
    <w:rsid w:val="00495BB1"/>
    <w:rsid w:val="00496CE8"/>
    <w:rsid w:val="004A1337"/>
    <w:rsid w:val="004A1807"/>
    <w:rsid w:val="004A53A4"/>
    <w:rsid w:val="004A5FD6"/>
    <w:rsid w:val="004A7297"/>
    <w:rsid w:val="004B209A"/>
    <w:rsid w:val="004B4B4F"/>
    <w:rsid w:val="004B770B"/>
    <w:rsid w:val="004C1594"/>
    <w:rsid w:val="004C17E0"/>
    <w:rsid w:val="004C1C32"/>
    <w:rsid w:val="004C334A"/>
    <w:rsid w:val="004C4561"/>
    <w:rsid w:val="004D1088"/>
    <w:rsid w:val="004D12AE"/>
    <w:rsid w:val="004D35BB"/>
    <w:rsid w:val="004D3620"/>
    <w:rsid w:val="004E5B01"/>
    <w:rsid w:val="004E6B25"/>
    <w:rsid w:val="004E736D"/>
    <w:rsid w:val="004F069D"/>
    <w:rsid w:val="004F08A1"/>
    <w:rsid w:val="004F1754"/>
    <w:rsid w:val="004F5141"/>
    <w:rsid w:val="00500873"/>
    <w:rsid w:val="00502701"/>
    <w:rsid w:val="00503A10"/>
    <w:rsid w:val="00506F14"/>
    <w:rsid w:val="00507617"/>
    <w:rsid w:val="005079EB"/>
    <w:rsid w:val="0051350F"/>
    <w:rsid w:val="005137BE"/>
    <w:rsid w:val="00514F86"/>
    <w:rsid w:val="00515EC2"/>
    <w:rsid w:val="00516730"/>
    <w:rsid w:val="00522470"/>
    <w:rsid w:val="00522E82"/>
    <w:rsid w:val="0052706B"/>
    <w:rsid w:val="00527155"/>
    <w:rsid w:val="00527983"/>
    <w:rsid w:val="00530832"/>
    <w:rsid w:val="00530868"/>
    <w:rsid w:val="005327A5"/>
    <w:rsid w:val="005328CF"/>
    <w:rsid w:val="00532B0B"/>
    <w:rsid w:val="00536CF4"/>
    <w:rsid w:val="005370E1"/>
    <w:rsid w:val="0053773E"/>
    <w:rsid w:val="00537CC1"/>
    <w:rsid w:val="005400BD"/>
    <w:rsid w:val="00540F4F"/>
    <w:rsid w:val="00542A32"/>
    <w:rsid w:val="00542AA1"/>
    <w:rsid w:val="00543FF3"/>
    <w:rsid w:val="00546ADB"/>
    <w:rsid w:val="00550E94"/>
    <w:rsid w:val="00552B18"/>
    <w:rsid w:val="005535AB"/>
    <w:rsid w:val="00555FA3"/>
    <w:rsid w:val="0055733A"/>
    <w:rsid w:val="00557A40"/>
    <w:rsid w:val="0056012E"/>
    <w:rsid w:val="005612B7"/>
    <w:rsid w:val="00562FB0"/>
    <w:rsid w:val="0056576A"/>
    <w:rsid w:val="0056705E"/>
    <w:rsid w:val="005705DA"/>
    <w:rsid w:val="005724FD"/>
    <w:rsid w:val="00572DAE"/>
    <w:rsid w:val="005741F1"/>
    <w:rsid w:val="005742BF"/>
    <w:rsid w:val="005748D3"/>
    <w:rsid w:val="00575B75"/>
    <w:rsid w:val="00577633"/>
    <w:rsid w:val="00577FD7"/>
    <w:rsid w:val="00582BA9"/>
    <w:rsid w:val="00582FCC"/>
    <w:rsid w:val="0058619D"/>
    <w:rsid w:val="00586D71"/>
    <w:rsid w:val="005912D1"/>
    <w:rsid w:val="00593597"/>
    <w:rsid w:val="0059781B"/>
    <w:rsid w:val="005A08AB"/>
    <w:rsid w:val="005A14EC"/>
    <w:rsid w:val="005A1A41"/>
    <w:rsid w:val="005A55C9"/>
    <w:rsid w:val="005A6522"/>
    <w:rsid w:val="005B210E"/>
    <w:rsid w:val="005B2F82"/>
    <w:rsid w:val="005B4AFE"/>
    <w:rsid w:val="005B5008"/>
    <w:rsid w:val="005C0302"/>
    <w:rsid w:val="005C3110"/>
    <w:rsid w:val="005C4EB0"/>
    <w:rsid w:val="005C527A"/>
    <w:rsid w:val="005C583D"/>
    <w:rsid w:val="005C6495"/>
    <w:rsid w:val="005C7D76"/>
    <w:rsid w:val="005D1E2C"/>
    <w:rsid w:val="005D2AD1"/>
    <w:rsid w:val="005D3C8C"/>
    <w:rsid w:val="005D48B2"/>
    <w:rsid w:val="005D5C69"/>
    <w:rsid w:val="005D7C74"/>
    <w:rsid w:val="005E06E2"/>
    <w:rsid w:val="005E0BF9"/>
    <w:rsid w:val="005E154A"/>
    <w:rsid w:val="005E1B19"/>
    <w:rsid w:val="005E3969"/>
    <w:rsid w:val="005E409C"/>
    <w:rsid w:val="005E7EC8"/>
    <w:rsid w:val="005F03D5"/>
    <w:rsid w:val="005F50D4"/>
    <w:rsid w:val="005F68E1"/>
    <w:rsid w:val="005F7478"/>
    <w:rsid w:val="005F77EF"/>
    <w:rsid w:val="005F7C7C"/>
    <w:rsid w:val="00600528"/>
    <w:rsid w:val="00600FB7"/>
    <w:rsid w:val="0060190A"/>
    <w:rsid w:val="00606B1B"/>
    <w:rsid w:val="006103F4"/>
    <w:rsid w:val="00610D55"/>
    <w:rsid w:val="006259BE"/>
    <w:rsid w:val="00630ADC"/>
    <w:rsid w:val="00630F87"/>
    <w:rsid w:val="00636E07"/>
    <w:rsid w:val="006408F6"/>
    <w:rsid w:val="0064174F"/>
    <w:rsid w:val="00642F8B"/>
    <w:rsid w:val="00650F13"/>
    <w:rsid w:val="00651F20"/>
    <w:rsid w:val="00652DF6"/>
    <w:rsid w:val="0065437D"/>
    <w:rsid w:val="00656571"/>
    <w:rsid w:val="00656CC3"/>
    <w:rsid w:val="00663B3E"/>
    <w:rsid w:val="006661F9"/>
    <w:rsid w:val="0066652C"/>
    <w:rsid w:val="00670067"/>
    <w:rsid w:val="00671989"/>
    <w:rsid w:val="00671FA1"/>
    <w:rsid w:val="00675326"/>
    <w:rsid w:val="006757E2"/>
    <w:rsid w:val="0067666B"/>
    <w:rsid w:val="00676B85"/>
    <w:rsid w:val="00681C0B"/>
    <w:rsid w:val="006825AA"/>
    <w:rsid w:val="006836DB"/>
    <w:rsid w:val="00683C24"/>
    <w:rsid w:val="00685A80"/>
    <w:rsid w:val="0069091D"/>
    <w:rsid w:val="006912A9"/>
    <w:rsid w:val="00691514"/>
    <w:rsid w:val="0069224A"/>
    <w:rsid w:val="00694E64"/>
    <w:rsid w:val="006961AA"/>
    <w:rsid w:val="006A3152"/>
    <w:rsid w:val="006A499F"/>
    <w:rsid w:val="006A4AFD"/>
    <w:rsid w:val="006A6C27"/>
    <w:rsid w:val="006A7C52"/>
    <w:rsid w:val="006B1B16"/>
    <w:rsid w:val="006B2957"/>
    <w:rsid w:val="006B599A"/>
    <w:rsid w:val="006B6A2F"/>
    <w:rsid w:val="006B7B7B"/>
    <w:rsid w:val="006C081F"/>
    <w:rsid w:val="006C102E"/>
    <w:rsid w:val="006C218A"/>
    <w:rsid w:val="006C34CC"/>
    <w:rsid w:val="006C4D1F"/>
    <w:rsid w:val="006D390B"/>
    <w:rsid w:val="006D4E34"/>
    <w:rsid w:val="006E00FA"/>
    <w:rsid w:val="006E2C1D"/>
    <w:rsid w:val="006E4314"/>
    <w:rsid w:val="006E49DD"/>
    <w:rsid w:val="006E4F31"/>
    <w:rsid w:val="006F0233"/>
    <w:rsid w:val="006F069E"/>
    <w:rsid w:val="006F0F39"/>
    <w:rsid w:val="006F1372"/>
    <w:rsid w:val="006F6E94"/>
    <w:rsid w:val="00701E55"/>
    <w:rsid w:val="00705674"/>
    <w:rsid w:val="00706541"/>
    <w:rsid w:val="00706C92"/>
    <w:rsid w:val="00707123"/>
    <w:rsid w:val="00712507"/>
    <w:rsid w:val="00713D9B"/>
    <w:rsid w:val="00715146"/>
    <w:rsid w:val="0071538E"/>
    <w:rsid w:val="00715C76"/>
    <w:rsid w:val="00715EF9"/>
    <w:rsid w:val="007163FD"/>
    <w:rsid w:val="007168EF"/>
    <w:rsid w:val="00720250"/>
    <w:rsid w:val="00722538"/>
    <w:rsid w:val="007247D1"/>
    <w:rsid w:val="00727108"/>
    <w:rsid w:val="007312E7"/>
    <w:rsid w:val="0073319E"/>
    <w:rsid w:val="00733217"/>
    <w:rsid w:val="00741952"/>
    <w:rsid w:val="0074216F"/>
    <w:rsid w:val="0074498C"/>
    <w:rsid w:val="00744CB2"/>
    <w:rsid w:val="007454E6"/>
    <w:rsid w:val="00745503"/>
    <w:rsid w:val="0074597A"/>
    <w:rsid w:val="00745A69"/>
    <w:rsid w:val="00747C72"/>
    <w:rsid w:val="007500E7"/>
    <w:rsid w:val="00750BDF"/>
    <w:rsid w:val="00751627"/>
    <w:rsid w:val="007538D8"/>
    <w:rsid w:val="00754BE1"/>
    <w:rsid w:val="00757376"/>
    <w:rsid w:val="007600FD"/>
    <w:rsid w:val="00763336"/>
    <w:rsid w:val="007639B0"/>
    <w:rsid w:val="00764366"/>
    <w:rsid w:val="00764CAA"/>
    <w:rsid w:val="007654CC"/>
    <w:rsid w:val="00770435"/>
    <w:rsid w:val="0077137D"/>
    <w:rsid w:val="00773946"/>
    <w:rsid w:val="00775E21"/>
    <w:rsid w:val="00776D4D"/>
    <w:rsid w:val="00781ABB"/>
    <w:rsid w:val="00781BCE"/>
    <w:rsid w:val="007821F0"/>
    <w:rsid w:val="007858CA"/>
    <w:rsid w:val="00787424"/>
    <w:rsid w:val="00791121"/>
    <w:rsid w:val="00791D5F"/>
    <w:rsid w:val="0079484A"/>
    <w:rsid w:val="00795E84"/>
    <w:rsid w:val="007966F1"/>
    <w:rsid w:val="007A28A0"/>
    <w:rsid w:val="007A2C33"/>
    <w:rsid w:val="007A4359"/>
    <w:rsid w:val="007B34DA"/>
    <w:rsid w:val="007B445B"/>
    <w:rsid w:val="007B500A"/>
    <w:rsid w:val="007C1782"/>
    <w:rsid w:val="007C2B39"/>
    <w:rsid w:val="007C42AD"/>
    <w:rsid w:val="007C47E2"/>
    <w:rsid w:val="007C517D"/>
    <w:rsid w:val="007C6D4F"/>
    <w:rsid w:val="007C7678"/>
    <w:rsid w:val="007C7A42"/>
    <w:rsid w:val="007C7B38"/>
    <w:rsid w:val="007C7BFC"/>
    <w:rsid w:val="007D17A3"/>
    <w:rsid w:val="007D3FC3"/>
    <w:rsid w:val="007D4E68"/>
    <w:rsid w:val="007D6FBE"/>
    <w:rsid w:val="007E22F0"/>
    <w:rsid w:val="007E2713"/>
    <w:rsid w:val="007E4805"/>
    <w:rsid w:val="007E5511"/>
    <w:rsid w:val="007E5E3D"/>
    <w:rsid w:val="007E6513"/>
    <w:rsid w:val="007E6C36"/>
    <w:rsid w:val="007E7B74"/>
    <w:rsid w:val="007E7C68"/>
    <w:rsid w:val="007F0B40"/>
    <w:rsid w:val="007F0E94"/>
    <w:rsid w:val="007F2D2D"/>
    <w:rsid w:val="007F7A31"/>
    <w:rsid w:val="00800E7D"/>
    <w:rsid w:val="0080447F"/>
    <w:rsid w:val="008051EE"/>
    <w:rsid w:val="008052FB"/>
    <w:rsid w:val="008056AB"/>
    <w:rsid w:val="0080762E"/>
    <w:rsid w:val="00810B32"/>
    <w:rsid w:val="00812BCA"/>
    <w:rsid w:val="00814EAC"/>
    <w:rsid w:val="008170A2"/>
    <w:rsid w:val="008202D9"/>
    <w:rsid w:val="008208A1"/>
    <w:rsid w:val="00820D70"/>
    <w:rsid w:val="00821F10"/>
    <w:rsid w:val="00823B3E"/>
    <w:rsid w:val="00823CBB"/>
    <w:rsid w:val="0082411B"/>
    <w:rsid w:val="00825501"/>
    <w:rsid w:val="00825523"/>
    <w:rsid w:val="0082573F"/>
    <w:rsid w:val="00825979"/>
    <w:rsid w:val="00825E6E"/>
    <w:rsid w:val="0083047D"/>
    <w:rsid w:val="008327C0"/>
    <w:rsid w:val="00835E54"/>
    <w:rsid w:val="008360AC"/>
    <w:rsid w:val="00836B68"/>
    <w:rsid w:val="00840E3C"/>
    <w:rsid w:val="00841CD1"/>
    <w:rsid w:val="0084400F"/>
    <w:rsid w:val="00844A75"/>
    <w:rsid w:val="008537F0"/>
    <w:rsid w:val="00856000"/>
    <w:rsid w:val="00860245"/>
    <w:rsid w:val="00861525"/>
    <w:rsid w:val="0086207B"/>
    <w:rsid w:val="008624AD"/>
    <w:rsid w:val="0086350C"/>
    <w:rsid w:val="00863580"/>
    <w:rsid w:val="00864881"/>
    <w:rsid w:val="0087102C"/>
    <w:rsid w:val="00873D15"/>
    <w:rsid w:val="0087743C"/>
    <w:rsid w:val="008776F3"/>
    <w:rsid w:val="00880A4B"/>
    <w:rsid w:val="00881CDE"/>
    <w:rsid w:val="00884586"/>
    <w:rsid w:val="008847F2"/>
    <w:rsid w:val="00884EB9"/>
    <w:rsid w:val="00885306"/>
    <w:rsid w:val="00885552"/>
    <w:rsid w:val="00886D7A"/>
    <w:rsid w:val="00890C4C"/>
    <w:rsid w:val="0089118A"/>
    <w:rsid w:val="00891BFF"/>
    <w:rsid w:val="00895E23"/>
    <w:rsid w:val="00897E1D"/>
    <w:rsid w:val="008A02A1"/>
    <w:rsid w:val="008A16CB"/>
    <w:rsid w:val="008A2026"/>
    <w:rsid w:val="008B000C"/>
    <w:rsid w:val="008B1744"/>
    <w:rsid w:val="008B3537"/>
    <w:rsid w:val="008B48FE"/>
    <w:rsid w:val="008B54FA"/>
    <w:rsid w:val="008B5DE6"/>
    <w:rsid w:val="008B7767"/>
    <w:rsid w:val="008C0916"/>
    <w:rsid w:val="008C0FC4"/>
    <w:rsid w:val="008C3581"/>
    <w:rsid w:val="008C3BE4"/>
    <w:rsid w:val="008C60F6"/>
    <w:rsid w:val="008C6516"/>
    <w:rsid w:val="008C7A1D"/>
    <w:rsid w:val="008D059E"/>
    <w:rsid w:val="008D12E8"/>
    <w:rsid w:val="008D1DF4"/>
    <w:rsid w:val="008D2F32"/>
    <w:rsid w:val="008D2F70"/>
    <w:rsid w:val="008D4BA0"/>
    <w:rsid w:val="008D5CF5"/>
    <w:rsid w:val="008D6764"/>
    <w:rsid w:val="008E09EB"/>
    <w:rsid w:val="008E0BFF"/>
    <w:rsid w:val="008E18B7"/>
    <w:rsid w:val="008E2F6C"/>
    <w:rsid w:val="008E30E7"/>
    <w:rsid w:val="008F25F4"/>
    <w:rsid w:val="008F4964"/>
    <w:rsid w:val="009003EC"/>
    <w:rsid w:val="00900AC3"/>
    <w:rsid w:val="00900D8D"/>
    <w:rsid w:val="00901BC7"/>
    <w:rsid w:val="009042F0"/>
    <w:rsid w:val="00906A27"/>
    <w:rsid w:val="009107F0"/>
    <w:rsid w:val="00911264"/>
    <w:rsid w:val="00912A49"/>
    <w:rsid w:val="00912CEF"/>
    <w:rsid w:val="009139F5"/>
    <w:rsid w:val="009149B3"/>
    <w:rsid w:val="00921249"/>
    <w:rsid w:val="00921324"/>
    <w:rsid w:val="00923BD4"/>
    <w:rsid w:val="009312DC"/>
    <w:rsid w:val="0094229A"/>
    <w:rsid w:val="00942496"/>
    <w:rsid w:val="009436EA"/>
    <w:rsid w:val="00943FEF"/>
    <w:rsid w:val="00945EAE"/>
    <w:rsid w:val="0095026F"/>
    <w:rsid w:val="00950337"/>
    <w:rsid w:val="00951234"/>
    <w:rsid w:val="00952A7D"/>
    <w:rsid w:val="00953FB0"/>
    <w:rsid w:val="00954B87"/>
    <w:rsid w:val="009552A3"/>
    <w:rsid w:val="0095550C"/>
    <w:rsid w:val="00962494"/>
    <w:rsid w:val="00963369"/>
    <w:rsid w:val="0096418D"/>
    <w:rsid w:val="00964EC9"/>
    <w:rsid w:val="00965247"/>
    <w:rsid w:val="00966CBD"/>
    <w:rsid w:val="00967011"/>
    <w:rsid w:val="00970A5E"/>
    <w:rsid w:val="009778E1"/>
    <w:rsid w:val="00977FD4"/>
    <w:rsid w:val="00981C14"/>
    <w:rsid w:val="00983961"/>
    <w:rsid w:val="00990AF5"/>
    <w:rsid w:val="00990D01"/>
    <w:rsid w:val="00992125"/>
    <w:rsid w:val="009922AD"/>
    <w:rsid w:val="00992CED"/>
    <w:rsid w:val="00992DF8"/>
    <w:rsid w:val="00994690"/>
    <w:rsid w:val="00996AED"/>
    <w:rsid w:val="009A1055"/>
    <w:rsid w:val="009A2829"/>
    <w:rsid w:val="009A2B94"/>
    <w:rsid w:val="009A31C3"/>
    <w:rsid w:val="009A5367"/>
    <w:rsid w:val="009A67E4"/>
    <w:rsid w:val="009A68C7"/>
    <w:rsid w:val="009B17CF"/>
    <w:rsid w:val="009B1C11"/>
    <w:rsid w:val="009B23A0"/>
    <w:rsid w:val="009B30E1"/>
    <w:rsid w:val="009B3659"/>
    <w:rsid w:val="009B4834"/>
    <w:rsid w:val="009B7718"/>
    <w:rsid w:val="009C37DF"/>
    <w:rsid w:val="009C41EA"/>
    <w:rsid w:val="009C5FAF"/>
    <w:rsid w:val="009C6E2D"/>
    <w:rsid w:val="009C700E"/>
    <w:rsid w:val="009C71EE"/>
    <w:rsid w:val="009D19C2"/>
    <w:rsid w:val="009D372E"/>
    <w:rsid w:val="009D4552"/>
    <w:rsid w:val="009D6C45"/>
    <w:rsid w:val="009E16FE"/>
    <w:rsid w:val="009E51A0"/>
    <w:rsid w:val="009E6AC9"/>
    <w:rsid w:val="009E7586"/>
    <w:rsid w:val="009F0FE7"/>
    <w:rsid w:val="009F2527"/>
    <w:rsid w:val="009F374E"/>
    <w:rsid w:val="00A00690"/>
    <w:rsid w:val="00A012F9"/>
    <w:rsid w:val="00A03546"/>
    <w:rsid w:val="00A03771"/>
    <w:rsid w:val="00A05FD5"/>
    <w:rsid w:val="00A06396"/>
    <w:rsid w:val="00A07939"/>
    <w:rsid w:val="00A07F64"/>
    <w:rsid w:val="00A10CBD"/>
    <w:rsid w:val="00A12962"/>
    <w:rsid w:val="00A12CE9"/>
    <w:rsid w:val="00A21F9C"/>
    <w:rsid w:val="00A229BA"/>
    <w:rsid w:val="00A23D1F"/>
    <w:rsid w:val="00A2450D"/>
    <w:rsid w:val="00A248A1"/>
    <w:rsid w:val="00A2713A"/>
    <w:rsid w:val="00A27843"/>
    <w:rsid w:val="00A31FDC"/>
    <w:rsid w:val="00A32354"/>
    <w:rsid w:val="00A341A2"/>
    <w:rsid w:val="00A364F1"/>
    <w:rsid w:val="00A3662A"/>
    <w:rsid w:val="00A374FD"/>
    <w:rsid w:val="00A40962"/>
    <w:rsid w:val="00A41100"/>
    <w:rsid w:val="00A4110E"/>
    <w:rsid w:val="00A43307"/>
    <w:rsid w:val="00A47DB1"/>
    <w:rsid w:val="00A52F34"/>
    <w:rsid w:val="00A56907"/>
    <w:rsid w:val="00A622FF"/>
    <w:rsid w:val="00A63777"/>
    <w:rsid w:val="00A64588"/>
    <w:rsid w:val="00A65637"/>
    <w:rsid w:val="00A658DC"/>
    <w:rsid w:val="00A66524"/>
    <w:rsid w:val="00A67AF6"/>
    <w:rsid w:val="00A70658"/>
    <w:rsid w:val="00A706FA"/>
    <w:rsid w:val="00A70E9D"/>
    <w:rsid w:val="00A71BB4"/>
    <w:rsid w:val="00A72138"/>
    <w:rsid w:val="00A72D1A"/>
    <w:rsid w:val="00A73272"/>
    <w:rsid w:val="00A742E5"/>
    <w:rsid w:val="00A75B67"/>
    <w:rsid w:val="00A774BB"/>
    <w:rsid w:val="00A80E8A"/>
    <w:rsid w:val="00A811FA"/>
    <w:rsid w:val="00A8497D"/>
    <w:rsid w:val="00A92432"/>
    <w:rsid w:val="00A93630"/>
    <w:rsid w:val="00A9401A"/>
    <w:rsid w:val="00A95F0B"/>
    <w:rsid w:val="00A96B19"/>
    <w:rsid w:val="00AA0045"/>
    <w:rsid w:val="00AA17EB"/>
    <w:rsid w:val="00AA1DC0"/>
    <w:rsid w:val="00AA336F"/>
    <w:rsid w:val="00AA3521"/>
    <w:rsid w:val="00AA3CD3"/>
    <w:rsid w:val="00AA71A9"/>
    <w:rsid w:val="00AC0351"/>
    <w:rsid w:val="00AC5808"/>
    <w:rsid w:val="00AC67F1"/>
    <w:rsid w:val="00AC6B19"/>
    <w:rsid w:val="00AD0774"/>
    <w:rsid w:val="00AD1A86"/>
    <w:rsid w:val="00AD2407"/>
    <w:rsid w:val="00AD5A24"/>
    <w:rsid w:val="00AD5FA0"/>
    <w:rsid w:val="00AD769A"/>
    <w:rsid w:val="00AE06D3"/>
    <w:rsid w:val="00AE0D6D"/>
    <w:rsid w:val="00AE21E0"/>
    <w:rsid w:val="00AE2280"/>
    <w:rsid w:val="00AE4AD1"/>
    <w:rsid w:val="00AE5FD8"/>
    <w:rsid w:val="00AE654D"/>
    <w:rsid w:val="00AE67CC"/>
    <w:rsid w:val="00AE67D2"/>
    <w:rsid w:val="00AE7D91"/>
    <w:rsid w:val="00AF03C5"/>
    <w:rsid w:val="00AF0B7E"/>
    <w:rsid w:val="00AF4B51"/>
    <w:rsid w:val="00AF5629"/>
    <w:rsid w:val="00B001ED"/>
    <w:rsid w:val="00B00959"/>
    <w:rsid w:val="00B012F8"/>
    <w:rsid w:val="00B01593"/>
    <w:rsid w:val="00B02390"/>
    <w:rsid w:val="00B047BA"/>
    <w:rsid w:val="00B04886"/>
    <w:rsid w:val="00B0522F"/>
    <w:rsid w:val="00B11323"/>
    <w:rsid w:val="00B11432"/>
    <w:rsid w:val="00B11FE8"/>
    <w:rsid w:val="00B12122"/>
    <w:rsid w:val="00B13A32"/>
    <w:rsid w:val="00B152B7"/>
    <w:rsid w:val="00B167FE"/>
    <w:rsid w:val="00B208FC"/>
    <w:rsid w:val="00B22D40"/>
    <w:rsid w:val="00B24F28"/>
    <w:rsid w:val="00B27CAD"/>
    <w:rsid w:val="00B32F81"/>
    <w:rsid w:val="00B3423E"/>
    <w:rsid w:val="00B35629"/>
    <w:rsid w:val="00B360BD"/>
    <w:rsid w:val="00B4136C"/>
    <w:rsid w:val="00B4157D"/>
    <w:rsid w:val="00B50624"/>
    <w:rsid w:val="00B52148"/>
    <w:rsid w:val="00B53C44"/>
    <w:rsid w:val="00B5450C"/>
    <w:rsid w:val="00B54BD8"/>
    <w:rsid w:val="00B55CD4"/>
    <w:rsid w:val="00B57061"/>
    <w:rsid w:val="00B6092D"/>
    <w:rsid w:val="00B60B99"/>
    <w:rsid w:val="00B610E5"/>
    <w:rsid w:val="00B61C9D"/>
    <w:rsid w:val="00B67C6A"/>
    <w:rsid w:val="00B7067D"/>
    <w:rsid w:val="00B722D6"/>
    <w:rsid w:val="00B7299C"/>
    <w:rsid w:val="00B758D2"/>
    <w:rsid w:val="00B75D14"/>
    <w:rsid w:val="00B80339"/>
    <w:rsid w:val="00B815C7"/>
    <w:rsid w:val="00B93584"/>
    <w:rsid w:val="00B95498"/>
    <w:rsid w:val="00B95BBE"/>
    <w:rsid w:val="00B96EE1"/>
    <w:rsid w:val="00BA2D34"/>
    <w:rsid w:val="00BB0685"/>
    <w:rsid w:val="00BB2B97"/>
    <w:rsid w:val="00BB3EC0"/>
    <w:rsid w:val="00BB5921"/>
    <w:rsid w:val="00BB63A8"/>
    <w:rsid w:val="00BC08AC"/>
    <w:rsid w:val="00BC3177"/>
    <w:rsid w:val="00BC4E52"/>
    <w:rsid w:val="00BC77AB"/>
    <w:rsid w:val="00BD58E0"/>
    <w:rsid w:val="00BD68DF"/>
    <w:rsid w:val="00BE1EE9"/>
    <w:rsid w:val="00BE2543"/>
    <w:rsid w:val="00BE477E"/>
    <w:rsid w:val="00BE6062"/>
    <w:rsid w:val="00BF0DBF"/>
    <w:rsid w:val="00BF215A"/>
    <w:rsid w:val="00BF373E"/>
    <w:rsid w:val="00BF3EB6"/>
    <w:rsid w:val="00BF51F7"/>
    <w:rsid w:val="00C0048A"/>
    <w:rsid w:val="00C010E0"/>
    <w:rsid w:val="00C02A4A"/>
    <w:rsid w:val="00C04534"/>
    <w:rsid w:val="00C061A3"/>
    <w:rsid w:val="00C11974"/>
    <w:rsid w:val="00C12712"/>
    <w:rsid w:val="00C12E91"/>
    <w:rsid w:val="00C147C3"/>
    <w:rsid w:val="00C159FF"/>
    <w:rsid w:val="00C15F13"/>
    <w:rsid w:val="00C1614F"/>
    <w:rsid w:val="00C168F6"/>
    <w:rsid w:val="00C2318A"/>
    <w:rsid w:val="00C23512"/>
    <w:rsid w:val="00C24261"/>
    <w:rsid w:val="00C276FA"/>
    <w:rsid w:val="00C27D21"/>
    <w:rsid w:val="00C30985"/>
    <w:rsid w:val="00C32A4A"/>
    <w:rsid w:val="00C35B8F"/>
    <w:rsid w:val="00C35E7A"/>
    <w:rsid w:val="00C41D2F"/>
    <w:rsid w:val="00C42390"/>
    <w:rsid w:val="00C432F0"/>
    <w:rsid w:val="00C473BB"/>
    <w:rsid w:val="00C54018"/>
    <w:rsid w:val="00C54377"/>
    <w:rsid w:val="00C553CB"/>
    <w:rsid w:val="00C566EB"/>
    <w:rsid w:val="00C5762D"/>
    <w:rsid w:val="00C624B5"/>
    <w:rsid w:val="00C6344B"/>
    <w:rsid w:val="00C63DBC"/>
    <w:rsid w:val="00C65657"/>
    <w:rsid w:val="00C66A6B"/>
    <w:rsid w:val="00C67EDE"/>
    <w:rsid w:val="00C70033"/>
    <w:rsid w:val="00C73825"/>
    <w:rsid w:val="00C73A11"/>
    <w:rsid w:val="00C73AC8"/>
    <w:rsid w:val="00C7517D"/>
    <w:rsid w:val="00C81009"/>
    <w:rsid w:val="00C81375"/>
    <w:rsid w:val="00C827AA"/>
    <w:rsid w:val="00C90354"/>
    <w:rsid w:val="00C904DF"/>
    <w:rsid w:val="00C9068E"/>
    <w:rsid w:val="00C92214"/>
    <w:rsid w:val="00C9492E"/>
    <w:rsid w:val="00C94E6C"/>
    <w:rsid w:val="00C969A0"/>
    <w:rsid w:val="00CA1ABB"/>
    <w:rsid w:val="00CA278A"/>
    <w:rsid w:val="00CA2F5F"/>
    <w:rsid w:val="00CA485B"/>
    <w:rsid w:val="00CA5599"/>
    <w:rsid w:val="00CA639A"/>
    <w:rsid w:val="00CA6674"/>
    <w:rsid w:val="00CB0D6E"/>
    <w:rsid w:val="00CB1293"/>
    <w:rsid w:val="00CB2172"/>
    <w:rsid w:val="00CB22A7"/>
    <w:rsid w:val="00CB2C0F"/>
    <w:rsid w:val="00CB355B"/>
    <w:rsid w:val="00CB366E"/>
    <w:rsid w:val="00CB387C"/>
    <w:rsid w:val="00CB3D67"/>
    <w:rsid w:val="00CB5CF4"/>
    <w:rsid w:val="00CC355C"/>
    <w:rsid w:val="00CC59EF"/>
    <w:rsid w:val="00CC7D1F"/>
    <w:rsid w:val="00CD01BE"/>
    <w:rsid w:val="00CD4AB7"/>
    <w:rsid w:val="00CD57B0"/>
    <w:rsid w:val="00CD7890"/>
    <w:rsid w:val="00CE174B"/>
    <w:rsid w:val="00CE3227"/>
    <w:rsid w:val="00CE3D19"/>
    <w:rsid w:val="00CE4930"/>
    <w:rsid w:val="00CE7C3E"/>
    <w:rsid w:val="00CF04FD"/>
    <w:rsid w:val="00CF0E03"/>
    <w:rsid w:val="00CF4DA0"/>
    <w:rsid w:val="00CF665D"/>
    <w:rsid w:val="00D019CE"/>
    <w:rsid w:val="00D058A0"/>
    <w:rsid w:val="00D05AC0"/>
    <w:rsid w:val="00D05F84"/>
    <w:rsid w:val="00D10484"/>
    <w:rsid w:val="00D130BF"/>
    <w:rsid w:val="00D15566"/>
    <w:rsid w:val="00D17D66"/>
    <w:rsid w:val="00D20951"/>
    <w:rsid w:val="00D221CD"/>
    <w:rsid w:val="00D2313F"/>
    <w:rsid w:val="00D23AA4"/>
    <w:rsid w:val="00D240D3"/>
    <w:rsid w:val="00D25B56"/>
    <w:rsid w:val="00D25D4D"/>
    <w:rsid w:val="00D27D39"/>
    <w:rsid w:val="00D30023"/>
    <w:rsid w:val="00D32240"/>
    <w:rsid w:val="00D329AB"/>
    <w:rsid w:val="00D329D8"/>
    <w:rsid w:val="00D350F1"/>
    <w:rsid w:val="00D36427"/>
    <w:rsid w:val="00D40F6F"/>
    <w:rsid w:val="00D44A48"/>
    <w:rsid w:val="00D44ACF"/>
    <w:rsid w:val="00D44C75"/>
    <w:rsid w:val="00D452E6"/>
    <w:rsid w:val="00D45685"/>
    <w:rsid w:val="00D45EDF"/>
    <w:rsid w:val="00D45FEB"/>
    <w:rsid w:val="00D51A52"/>
    <w:rsid w:val="00D51ECA"/>
    <w:rsid w:val="00D52B7E"/>
    <w:rsid w:val="00D56039"/>
    <w:rsid w:val="00D57047"/>
    <w:rsid w:val="00D62301"/>
    <w:rsid w:val="00D66B04"/>
    <w:rsid w:val="00D76F51"/>
    <w:rsid w:val="00D77056"/>
    <w:rsid w:val="00D77126"/>
    <w:rsid w:val="00D826A7"/>
    <w:rsid w:val="00D837E1"/>
    <w:rsid w:val="00D840E2"/>
    <w:rsid w:val="00D85864"/>
    <w:rsid w:val="00D862FB"/>
    <w:rsid w:val="00D86962"/>
    <w:rsid w:val="00D87E66"/>
    <w:rsid w:val="00D92AFA"/>
    <w:rsid w:val="00D979F7"/>
    <w:rsid w:val="00DA0A4B"/>
    <w:rsid w:val="00DA19E7"/>
    <w:rsid w:val="00DA1ADA"/>
    <w:rsid w:val="00DA3298"/>
    <w:rsid w:val="00DA612F"/>
    <w:rsid w:val="00DB0314"/>
    <w:rsid w:val="00DB3CCE"/>
    <w:rsid w:val="00DB3F42"/>
    <w:rsid w:val="00DB764D"/>
    <w:rsid w:val="00DC27D9"/>
    <w:rsid w:val="00DC7DC8"/>
    <w:rsid w:val="00DD0266"/>
    <w:rsid w:val="00DD07F1"/>
    <w:rsid w:val="00DD0C0A"/>
    <w:rsid w:val="00DD14EE"/>
    <w:rsid w:val="00DD2518"/>
    <w:rsid w:val="00DD43D5"/>
    <w:rsid w:val="00DD5983"/>
    <w:rsid w:val="00DE14B0"/>
    <w:rsid w:val="00DE234E"/>
    <w:rsid w:val="00DE2DEA"/>
    <w:rsid w:val="00DF033C"/>
    <w:rsid w:val="00DF0A0F"/>
    <w:rsid w:val="00DF234A"/>
    <w:rsid w:val="00DF3E14"/>
    <w:rsid w:val="00DF4831"/>
    <w:rsid w:val="00DF5E0A"/>
    <w:rsid w:val="00E01AAA"/>
    <w:rsid w:val="00E0200A"/>
    <w:rsid w:val="00E020FB"/>
    <w:rsid w:val="00E039BF"/>
    <w:rsid w:val="00E041B8"/>
    <w:rsid w:val="00E06A8B"/>
    <w:rsid w:val="00E143D8"/>
    <w:rsid w:val="00E1562A"/>
    <w:rsid w:val="00E16895"/>
    <w:rsid w:val="00E206CB"/>
    <w:rsid w:val="00E20A58"/>
    <w:rsid w:val="00E2221D"/>
    <w:rsid w:val="00E22857"/>
    <w:rsid w:val="00E242DF"/>
    <w:rsid w:val="00E245A2"/>
    <w:rsid w:val="00E25741"/>
    <w:rsid w:val="00E33D21"/>
    <w:rsid w:val="00E33DD7"/>
    <w:rsid w:val="00E35504"/>
    <w:rsid w:val="00E36B1F"/>
    <w:rsid w:val="00E421E9"/>
    <w:rsid w:val="00E44885"/>
    <w:rsid w:val="00E44E86"/>
    <w:rsid w:val="00E45912"/>
    <w:rsid w:val="00E45CCA"/>
    <w:rsid w:val="00E461BA"/>
    <w:rsid w:val="00E46267"/>
    <w:rsid w:val="00E47510"/>
    <w:rsid w:val="00E508C1"/>
    <w:rsid w:val="00E51795"/>
    <w:rsid w:val="00E51CA9"/>
    <w:rsid w:val="00E52AA6"/>
    <w:rsid w:val="00E5639E"/>
    <w:rsid w:val="00E606EC"/>
    <w:rsid w:val="00E62D20"/>
    <w:rsid w:val="00E65D1D"/>
    <w:rsid w:val="00E66BAF"/>
    <w:rsid w:val="00E66CB8"/>
    <w:rsid w:val="00E670BC"/>
    <w:rsid w:val="00E76C32"/>
    <w:rsid w:val="00E803FA"/>
    <w:rsid w:val="00E83025"/>
    <w:rsid w:val="00E84104"/>
    <w:rsid w:val="00E85A3D"/>
    <w:rsid w:val="00E86952"/>
    <w:rsid w:val="00E875FD"/>
    <w:rsid w:val="00E91179"/>
    <w:rsid w:val="00E920EA"/>
    <w:rsid w:val="00E924DC"/>
    <w:rsid w:val="00E95ACA"/>
    <w:rsid w:val="00E97952"/>
    <w:rsid w:val="00EA2DA1"/>
    <w:rsid w:val="00EA3414"/>
    <w:rsid w:val="00EA3534"/>
    <w:rsid w:val="00EA3CDD"/>
    <w:rsid w:val="00EA7FA8"/>
    <w:rsid w:val="00EB1CD5"/>
    <w:rsid w:val="00EB23CB"/>
    <w:rsid w:val="00EB29D0"/>
    <w:rsid w:val="00EB327D"/>
    <w:rsid w:val="00EB57ED"/>
    <w:rsid w:val="00EB78D1"/>
    <w:rsid w:val="00EC2F31"/>
    <w:rsid w:val="00EC329D"/>
    <w:rsid w:val="00EC36DB"/>
    <w:rsid w:val="00EC55B9"/>
    <w:rsid w:val="00EC636D"/>
    <w:rsid w:val="00EC63A3"/>
    <w:rsid w:val="00ED0B03"/>
    <w:rsid w:val="00ED1304"/>
    <w:rsid w:val="00ED28F2"/>
    <w:rsid w:val="00ED43ED"/>
    <w:rsid w:val="00ED496A"/>
    <w:rsid w:val="00ED5388"/>
    <w:rsid w:val="00EE3D06"/>
    <w:rsid w:val="00EE3E04"/>
    <w:rsid w:val="00EE4706"/>
    <w:rsid w:val="00EE4FC3"/>
    <w:rsid w:val="00EE5504"/>
    <w:rsid w:val="00EE6722"/>
    <w:rsid w:val="00EE75A9"/>
    <w:rsid w:val="00EF0827"/>
    <w:rsid w:val="00EF0BF5"/>
    <w:rsid w:val="00EF275F"/>
    <w:rsid w:val="00EF2B2C"/>
    <w:rsid w:val="00EF56AF"/>
    <w:rsid w:val="00EF7D37"/>
    <w:rsid w:val="00F00A4B"/>
    <w:rsid w:val="00F0393D"/>
    <w:rsid w:val="00F05FDF"/>
    <w:rsid w:val="00F06054"/>
    <w:rsid w:val="00F06C95"/>
    <w:rsid w:val="00F11CF0"/>
    <w:rsid w:val="00F12AB9"/>
    <w:rsid w:val="00F13AB8"/>
    <w:rsid w:val="00F21991"/>
    <w:rsid w:val="00F26A8E"/>
    <w:rsid w:val="00F273A0"/>
    <w:rsid w:val="00F30E8D"/>
    <w:rsid w:val="00F30F58"/>
    <w:rsid w:val="00F3174D"/>
    <w:rsid w:val="00F320EC"/>
    <w:rsid w:val="00F3274E"/>
    <w:rsid w:val="00F32BE6"/>
    <w:rsid w:val="00F34A19"/>
    <w:rsid w:val="00F37224"/>
    <w:rsid w:val="00F37596"/>
    <w:rsid w:val="00F37BF7"/>
    <w:rsid w:val="00F40437"/>
    <w:rsid w:val="00F40861"/>
    <w:rsid w:val="00F44A0F"/>
    <w:rsid w:val="00F452FB"/>
    <w:rsid w:val="00F454F8"/>
    <w:rsid w:val="00F50052"/>
    <w:rsid w:val="00F5430A"/>
    <w:rsid w:val="00F64DEF"/>
    <w:rsid w:val="00F70963"/>
    <w:rsid w:val="00F71746"/>
    <w:rsid w:val="00F71AFB"/>
    <w:rsid w:val="00F74411"/>
    <w:rsid w:val="00F74502"/>
    <w:rsid w:val="00F74D99"/>
    <w:rsid w:val="00F74E3B"/>
    <w:rsid w:val="00F755FF"/>
    <w:rsid w:val="00F76516"/>
    <w:rsid w:val="00F77243"/>
    <w:rsid w:val="00F8033F"/>
    <w:rsid w:val="00F81B12"/>
    <w:rsid w:val="00F85403"/>
    <w:rsid w:val="00F85904"/>
    <w:rsid w:val="00F9163D"/>
    <w:rsid w:val="00F931E2"/>
    <w:rsid w:val="00F93CC2"/>
    <w:rsid w:val="00F93E76"/>
    <w:rsid w:val="00F9439D"/>
    <w:rsid w:val="00FA491E"/>
    <w:rsid w:val="00FA52F5"/>
    <w:rsid w:val="00FA6C23"/>
    <w:rsid w:val="00FA74E8"/>
    <w:rsid w:val="00FB1C63"/>
    <w:rsid w:val="00FB2C3F"/>
    <w:rsid w:val="00FB3BF4"/>
    <w:rsid w:val="00FB3D41"/>
    <w:rsid w:val="00FC034C"/>
    <w:rsid w:val="00FC1828"/>
    <w:rsid w:val="00FC2649"/>
    <w:rsid w:val="00FC37DB"/>
    <w:rsid w:val="00FC4E1F"/>
    <w:rsid w:val="00FC587F"/>
    <w:rsid w:val="00FC65FA"/>
    <w:rsid w:val="00FC7A75"/>
    <w:rsid w:val="00FD10C0"/>
    <w:rsid w:val="00FD1590"/>
    <w:rsid w:val="00FD4F55"/>
    <w:rsid w:val="00FD4FC1"/>
    <w:rsid w:val="00FD54B7"/>
    <w:rsid w:val="00FD67CA"/>
    <w:rsid w:val="00FD6E69"/>
    <w:rsid w:val="00FE2F13"/>
    <w:rsid w:val="00FE34E6"/>
    <w:rsid w:val="00FE387E"/>
    <w:rsid w:val="00FF0355"/>
    <w:rsid w:val="00FF2E21"/>
    <w:rsid w:val="00FF2EAB"/>
    <w:rsid w:val="00FF434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8F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8B48F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ahoma" w:eastAsia="Times New Roman" w:hAnsi="Tahoma"/>
      <w:b/>
      <w:color w:val="000000"/>
      <w:sz w:val="20"/>
      <w:szCs w:val="20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8B48F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8B48FE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8B48F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8B48FE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8B48F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810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8B48FE"/>
    <w:pPr>
      <w:keepNext/>
      <w:numPr>
        <w:ilvl w:val="8"/>
        <w:numId w:val="1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  <w:u w:val="single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8FE"/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link w:val="Nagwek2"/>
    <w:rsid w:val="008B48FE"/>
    <w:rPr>
      <w:rFonts w:ascii="Tahoma" w:eastAsia="Times New Roman" w:hAnsi="Tahoma"/>
      <w:b/>
      <w:color w:val="000000"/>
      <w:lang w:val="x-none" w:eastAsia="ar-SA"/>
    </w:rPr>
  </w:style>
  <w:style w:type="character" w:customStyle="1" w:styleId="Nagwek3Znak">
    <w:name w:val="Nagłówek 3 Znak"/>
    <w:link w:val="Nagwek3"/>
    <w:rsid w:val="008B48FE"/>
    <w:rPr>
      <w:rFonts w:ascii="Arial" w:eastAsia="Times New Roman" w:hAnsi="Arial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link w:val="Nagwek4"/>
    <w:rsid w:val="008B48FE"/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rsid w:val="008B48FE"/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link w:val="Nagwek6"/>
    <w:rsid w:val="008B48FE"/>
    <w:rPr>
      <w:rFonts w:ascii="Times New Roman" w:eastAsia="Times New Roman" w:hAnsi="Times New Roman"/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8B48FE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rsid w:val="008B48FE"/>
    <w:rPr>
      <w:rFonts w:ascii="Times New Roman" w:eastAsia="Times New Roman" w:hAnsi="Times New Roman"/>
      <w:b/>
      <w:bCs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8B48F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B48F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3D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D43D5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semiHidden/>
    <w:unhideWhenUsed/>
    <w:rsid w:val="005279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798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52798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9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7983"/>
    <w:rPr>
      <w:b/>
      <w:bCs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2798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E5FD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5FD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5FD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qFormat/>
    <w:rsid w:val="00AE5FD8"/>
    <w:rPr>
      <w:sz w:val="22"/>
      <w:szCs w:val="22"/>
      <w:lang w:eastAsia="en-US"/>
    </w:rPr>
  </w:style>
  <w:style w:type="character" w:customStyle="1" w:styleId="text">
    <w:name w:val="text"/>
    <w:rsid w:val="00253FE6"/>
  </w:style>
  <w:style w:type="character" w:styleId="Hipercze">
    <w:name w:val="Hyperlink"/>
    <w:uiPriority w:val="99"/>
    <w:unhideWhenUsed/>
    <w:rsid w:val="00115654"/>
    <w:rPr>
      <w:color w:val="0000FF"/>
      <w:u w:val="single"/>
    </w:rPr>
  </w:style>
  <w:style w:type="paragraph" w:customStyle="1" w:styleId="WW-Tekstpodstawowy3">
    <w:name w:val="WW-Tekst podstawowy 3"/>
    <w:basedOn w:val="Normalny"/>
    <w:rsid w:val="00C6344B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Indeks">
    <w:name w:val="Indeks"/>
    <w:basedOn w:val="Normalny"/>
    <w:rsid w:val="00C6344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Default">
    <w:name w:val="Default"/>
    <w:rsid w:val="00C634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C6344B"/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365EA4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9003EC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9003EC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CF04F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4FD"/>
    <w:rPr>
      <w:rFonts w:ascii="Times New Roman" w:eastAsia="Times New Roman" w:hAnsi="Times New Roman"/>
    </w:rPr>
  </w:style>
  <w:style w:type="paragraph" w:customStyle="1" w:styleId="normaltableau">
    <w:name w:val="normal_tableau"/>
    <w:basedOn w:val="Normalny"/>
    <w:rsid w:val="00CF04F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andard">
    <w:name w:val="Standard"/>
    <w:rsid w:val="00D5704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Num2">
    <w:name w:val="WWNum2"/>
    <w:basedOn w:val="Bezlisty"/>
    <w:rsid w:val="00D57047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C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36CF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36CF4"/>
    <w:rPr>
      <w:vertAlign w:val="superscript"/>
    </w:rPr>
  </w:style>
  <w:style w:type="table" w:styleId="Tabela-Siatka">
    <w:name w:val="Table Grid"/>
    <w:basedOn w:val="Standardowy"/>
    <w:uiPriority w:val="39"/>
    <w:rsid w:val="0048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47416B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BF215A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93E7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A1337"/>
    <w:pPr>
      <w:spacing w:after="0" w:line="240" w:lineRule="auto"/>
    </w:pPr>
    <w:rPr>
      <w:rFonts w:cs="Calibri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8100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Normalny1">
    <w:name w:val="Normalny1"/>
    <w:link w:val="normalZnak"/>
    <w:uiPriority w:val="99"/>
    <w:rsid w:val="00C41D2F"/>
    <w:pPr>
      <w:keepNext/>
    </w:pPr>
    <w:rPr>
      <w:rFonts w:cs="Calibri"/>
      <w:color w:val="000000"/>
    </w:rPr>
  </w:style>
  <w:style w:type="character" w:customStyle="1" w:styleId="normalZnak">
    <w:name w:val="normal Znak"/>
    <w:basedOn w:val="Domylnaczcionkaakapitu"/>
    <w:link w:val="Normalny1"/>
    <w:uiPriority w:val="99"/>
    <w:locked/>
    <w:rsid w:val="00C41D2F"/>
    <w:rPr>
      <w:rFonts w:cs="Calibri"/>
      <w:color w:val="000000"/>
    </w:rPr>
  </w:style>
  <w:style w:type="table" w:customStyle="1" w:styleId="Tabela-Siatka1">
    <w:name w:val="Tabela - Siatka1"/>
    <w:basedOn w:val="Standardowy"/>
    <w:uiPriority w:val="39"/>
    <w:rsid w:val="00582B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D45FEB"/>
    <w:pPr>
      <w:numPr>
        <w:numId w:val="1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8F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8B48F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ahoma" w:eastAsia="Times New Roman" w:hAnsi="Tahoma"/>
      <w:b/>
      <w:color w:val="000000"/>
      <w:sz w:val="20"/>
      <w:szCs w:val="20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8B48F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8B48FE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8B48F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8B48FE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8B48F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810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8B48FE"/>
    <w:pPr>
      <w:keepNext/>
      <w:numPr>
        <w:ilvl w:val="8"/>
        <w:numId w:val="1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  <w:u w:val="single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8FE"/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link w:val="Nagwek2"/>
    <w:rsid w:val="008B48FE"/>
    <w:rPr>
      <w:rFonts w:ascii="Tahoma" w:eastAsia="Times New Roman" w:hAnsi="Tahoma"/>
      <w:b/>
      <w:color w:val="000000"/>
      <w:lang w:val="x-none" w:eastAsia="ar-SA"/>
    </w:rPr>
  </w:style>
  <w:style w:type="character" w:customStyle="1" w:styleId="Nagwek3Znak">
    <w:name w:val="Nagłówek 3 Znak"/>
    <w:link w:val="Nagwek3"/>
    <w:rsid w:val="008B48FE"/>
    <w:rPr>
      <w:rFonts w:ascii="Arial" w:eastAsia="Times New Roman" w:hAnsi="Arial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link w:val="Nagwek4"/>
    <w:rsid w:val="008B48FE"/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rsid w:val="008B48FE"/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link w:val="Nagwek6"/>
    <w:rsid w:val="008B48FE"/>
    <w:rPr>
      <w:rFonts w:ascii="Times New Roman" w:eastAsia="Times New Roman" w:hAnsi="Times New Roman"/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8B48FE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rsid w:val="008B48FE"/>
    <w:rPr>
      <w:rFonts w:ascii="Times New Roman" w:eastAsia="Times New Roman" w:hAnsi="Times New Roman"/>
      <w:b/>
      <w:bCs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8B48F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B48F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3D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D43D5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semiHidden/>
    <w:unhideWhenUsed/>
    <w:rsid w:val="005279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798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52798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9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7983"/>
    <w:rPr>
      <w:b/>
      <w:bCs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2798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E5FD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5FD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5FD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qFormat/>
    <w:rsid w:val="00AE5FD8"/>
    <w:rPr>
      <w:sz w:val="22"/>
      <w:szCs w:val="22"/>
      <w:lang w:eastAsia="en-US"/>
    </w:rPr>
  </w:style>
  <w:style w:type="character" w:customStyle="1" w:styleId="text">
    <w:name w:val="text"/>
    <w:rsid w:val="00253FE6"/>
  </w:style>
  <w:style w:type="character" w:styleId="Hipercze">
    <w:name w:val="Hyperlink"/>
    <w:uiPriority w:val="99"/>
    <w:unhideWhenUsed/>
    <w:rsid w:val="00115654"/>
    <w:rPr>
      <w:color w:val="0000FF"/>
      <w:u w:val="single"/>
    </w:rPr>
  </w:style>
  <w:style w:type="paragraph" w:customStyle="1" w:styleId="WW-Tekstpodstawowy3">
    <w:name w:val="WW-Tekst podstawowy 3"/>
    <w:basedOn w:val="Normalny"/>
    <w:rsid w:val="00C6344B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Indeks">
    <w:name w:val="Indeks"/>
    <w:basedOn w:val="Normalny"/>
    <w:rsid w:val="00C6344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Default">
    <w:name w:val="Default"/>
    <w:rsid w:val="00C634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C6344B"/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365EA4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9003EC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9003EC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CF04F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4FD"/>
    <w:rPr>
      <w:rFonts w:ascii="Times New Roman" w:eastAsia="Times New Roman" w:hAnsi="Times New Roman"/>
    </w:rPr>
  </w:style>
  <w:style w:type="paragraph" w:customStyle="1" w:styleId="normaltableau">
    <w:name w:val="normal_tableau"/>
    <w:basedOn w:val="Normalny"/>
    <w:rsid w:val="00CF04F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andard">
    <w:name w:val="Standard"/>
    <w:rsid w:val="00D5704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Num2">
    <w:name w:val="WWNum2"/>
    <w:basedOn w:val="Bezlisty"/>
    <w:rsid w:val="00D57047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C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36CF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36CF4"/>
    <w:rPr>
      <w:vertAlign w:val="superscript"/>
    </w:rPr>
  </w:style>
  <w:style w:type="table" w:styleId="Tabela-Siatka">
    <w:name w:val="Table Grid"/>
    <w:basedOn w:val="Standardowy"/>
    <w:uiPriority w:val="39"/>
    <w:rsid w:val="0048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47416B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BF215A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93E7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A1337"/>
    <w:pPr>
      <w:spacing w:after="0" w:line="240" w:lineRule="auto"/>
    </w:pPr>
    <w:rPr>
      <w:rFonts w:cs="Calibri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8100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Normalny1">
    <w:name w:val="Normalny1"/>
    <w:link w:val="normalZnak"/>
    <w:uiPriority w:val="99"/>
    <w:rsid w:val="00C41D2F"/>
    <w:pPr>
      <w:keepNext/>
    </w:pPr>
    <w:rPr>
      <w:rFonts w:cs="Calibri"/>
      <w:color w:val="000000"/>
    </w:rPr>
  </w:style>
  <w:style w:type="character" w:customStyle="1" w:styleId="normalZnak">
    <w:name w:val="normal Znak"/>
    <w:basedOn w:val="Domylnaczcionkaakapitu"/>
    <w:link w:val="Normalny1"/>
    <w:uiPriority w:val="99"/>
    <w:locked/>
    <w:rsid w:val="00C41D2F"/>
    <w:rPr>
      <w:rFonts w:cs="Calibri"/>
      <w:color w:val="000000"/>
    </w:rPr>
  </w:style>
  <w:style w:type="table" w:customStyle="1" w:styleId="Tabela-Siatka1">
    <w:name w:val="Tabela - Siatka1"/>
    <w:basedOn w:val="Standardowy"/>
    <w:uiPriority w:val="39"/>
    <w:rsid w:val="00582B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D45FEB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93DCD-A58F-4FA8-A91B-8FB9D1E9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3503</Words>
  <Characters>21021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24476</CharactersWithSpaces>
  <SharedDoc>false</SharedDoc>
  <HLinks>
    <vt:vector size="24" baseType="variant">
      <vt:variant>
        <vt:i4>5963780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1310781</vt:i4>
      </vt:variant>
      <vt:variant>
        <vt:i4>6</vt:i4>
      </vt:variant>
      <vt:variant>
        <vt:i4>0</vt:i4>
      </vt:variant>
      <vt:variant>
        <vt:i4>5</vt:i4>
      </vt:variant>
      <vt:variant>
        <vt:lpwstr>mailto:zamowienia@gorno.eu</vt:lpwstr>
      </vt:variant>
      <vt:variant>
        <vt:lpwstr/>
      </vt:variant>
      <vt:variant>
        <vt:i4>1769482</vt:i4>
      </vt:variant>
      <vt:variant>
        <vt:i4>3</vt:i4>
      </vt:variant>
      <vt:variant>
        <vt:i4>0</vt:i4>
      </vt:variant>
      <vt:variant>
        <vt:i4>5</vt:i4>
      </vt:variant>
      <vt:variant>
        <vt:lpwstr>http://www.gorno.eu/</vt:lpwstr>
      </vt:variant>
      <vt:variant>
        <vt:lpwstr/>
      </vt:variant>
      <vt:variant>
        <vt:i4>1310781</vt:i4>
      </vt:variant>
      <vt:variant>
        <vt:i4>0</vt:i4>
      </vt:variant>
      <vt:variant>
        <vt:i4>0</vt:i4>
      </vt:variant>
      <vt:variant>
        <vt:i4>5</vt:i4>
      </vt:variant>
      <vt:variant>
        <vt:lpwstr>mailto:zamowienia@gorno.eu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2020-10-14T09:46:00Z</cp:lastPrinted>
  <dcterms:created xsi:type="dcterms:W3CDTF">2020-10-21T09:00:00Z</dcterms:created>
  <dcterms:modified xsi:type="dcterms:W3CDTF">2020-10-21T09:00:00Z</dcterms:modified>
</cp:coreProperties>
</file>