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F" w:rsidRPr="00B62FB1" w:rsidRDefault="00C41D2F" w:rsidP="00C41D2F">
      <w:pPr>
        <w:rPr>
          <w:rFonts w:ascii="Cambria" w:hAnsi="Cambria" w:cs="Arial"/>
          <w:b/>
          <w:sz w:val="24"/>
          <w:szCs w:val="24"/>
        </w:rPr>
      </w:pPr>
      <w:r w:rsidRPr="00B62FB1">
        <w:rPr>
          <w:rFonts w:ascii="Cambria" w:hAnsi="Cambria" w:cs="Arial"/>
          <w:b/>
          <w:sz w:val="24"/>
          <w:szCs w:val="24"/>
        </w:rPr>
        <w:t>Rozdział II</w:t>
      </w:r>
    </w:p>
    <w:p w:rsidR="00C41D2F" w:rsidRDefault="00C41D2F" w:rsidP="00C41D2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C41D2F" w:rsidRPr="00E52AA6" w:rsidRDefault="00C41D2F" w:rsidP="00C41D2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C41D2F" w:rsidRDefault="00C41D2F" w:rsidP="00C41D2F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Pr="00E52AA6">
        <w:rPr>
          <w:rFonts w:ascii="Cambria" w:hAnsi="Cambria" w:cs="Arial"/>
          <w:color w:val="000000"/>
          <w:sz w:val="24"/>
          <w:szCs w:val="24"/>
        </w:rPr>
        <w:br/>
      </w:r>
    </w:p>
    <w:p w:rsidR="00C41D2F" w:rsidRPr="00E52AA6" w:rsidRDefault="00C41D2F" w:rsidP="00C41D2F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………...……………………………………………………………………………………………………………………… </w:t>
      </w:r>
    </w:p>
    <w:p w:rsidR="00C41D2F" w:rsidRPr="00E52AA6" w:rsidRDefault="00C41D2F" w:rsidP="00C41D2F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………………..…………………………………………………………………………………………………………… </w:t>
      </w:r>
    </w:p>
    <w:p w:rsidR="00C41D2F" w:rsidRPr="00E52AA6" w:rsidRDefault="00C41D2F" w:rsidP="00C41D2F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………………………………………  Faks:…………………………………………………………</w:t>
      </w:r>
    </w:p>
    <w:p w:rsidR="00C41D2F" w:rsidRPr="00E52AA6" w:rsidRDefault="00C41D2F" w:rsidP="00C41D2F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C41D2F" w:rsidRPr="00E52AA6" w:rsidRDefault="00C41D2F" w:rsidP="00C41D2F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C41D2F" w:rsidRPr="00E52AA6" w:rsidRDefault="00C41D2F" w:rsidP="00C41D2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C41D2F" w:rsidRPr="00E52AA6" w:rsidRDefault="00C41D2F" w:rsidP="00C41D2F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C41D2F" w:rsidRPr="00E52AA6" w:rsidTr="0046082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E52AA6" w:rsidRDefault="00C41D2F" w:rsidP="00460821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E52AA6" w:rsidRDefault="00C41D2F" w:rsidP="00460821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C41D2F" w:rsidRPr="00E52AA6" w:rsidTr="0046082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B10A41" w:rsidRDefault="00C41D2F" w:rsidP="00460821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10A41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B10A41" w:rsidRDefault="00C41D2F" w:rsidP="004704CE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 w:rsidR="003118EC">
              <w:rPr>
                <w:rFonts w:ascii="Cambria" w:hAnsi="Cambria" w:cs="Arial"/>
                <w:b/>
                <w:sz w:val="24"/>
                <w:szCs w:val="24"/>
              </w:rPr>
              <w:t>łóżek szpitalnych</w:t>
            </w:r>
            <w:r w:rsidR="00393586">
              <w:rPr>
                <w:rFonts w:ascii="Cambria" w:hAnsi="Cambria" w:cs="Arial"/>
                <w:b/>
                <w:sz w:val="24"/>
                <w:szCs w:val="24"/>
              </w:rPr>
              <w:t xml:space="preserve"> wraz z materacami</w:t>
            </w:r>
            <w:r w:rsidRPr="00FD25E1">
              <w:rPr>
                <w:rFonts w:ascii="Cambria" w:hAnsi="Cambria" w:cs="Tahoma"/>
                <w:b/>
                <w:sz w:val="24"/>
                <w:szCs w:val="24"/>
              </w:rPr>
              <w:t xml:space="preserve"> dla Samodzielnego Publicznego Zespołu Zakładów Opieki Zdrowotnej „Sanatorium” im. Jana Pawła II w Górnie</w:t>
            </w:r>
          </w:p>
        </w:tc>
      </w:tr>
    </w:tbl>
    <w:p w:rsidR="00C41D2F" w:rsidRDefault="00C41D2F" w:rsidP="00C41D2F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C41D2F" w:rsidRPr="00FF4342" w:rsidRDefault="00C41D2F" w:rsidP="00C41D2F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13603C" w:rsidRDefault="0013603C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C41D2F" w:rsidRPr="00E52AA6" w:rsidRDefault="00C41D2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C41D2F" w:rsidRPr="00E52AA6" w:rsidRDefault="00C41D2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C41D2F" w:rsidRPr="00D32240" w:rsidRDefault="00C41D2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41D2F" w:rsidRPr="00C933AC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2</w:t>
      </w:r>
      <w:r w:rsidRPr="00C933AC">
        <w:rPr>
          <w:rFonts w:asciiTheme="majorHAnsi" w:hAnsiTheme="majorHAnsi" w:cs="Arial"/>
          <w:color w:val="000000" w:themeColor="text1"/>
          <w:sz w:val="24"/>
          <w:szCs w:val="24"/>
        </w:rPr>
        <w:t>. Oświadczam, że zgodnie z przepisami o podatku od towarów i usług wybór oferty:</w:t>
      </w:r>
    </w:p>
    <w:p w:rsidR="00C41D2F" w:rsidRPr="00C933AC" w:rsidRDefault="0013603C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br/>
      </w:r>
      <w:r w:rsidR="00C41D2F" w:rsidRPr="00C933AC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</w:t>
      </w:r>
      <w:r w:rsidR="00C41D2F">
        <w:rPr>
          <w:rFonts w:asciiTheme="majorHAnsi" w:hAnsiTheme="majorHAnsi" w:cs="Arial"/>
          <w:b/>
          <w:color w:val="000000" w:themeColor="text1"/>
          <w:sz w:val="24"/>
          <w:szCs w:val="24"/>
        </w:rPr>
        <w:t>bowiązku podatkowego</w:t>
      </w:r>
      <w:r w:rsidR="00C41D2F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="00C41D2F"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41D2F" w:rsidRPr="00C933AC" w:rsidRDefault="0013603C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C41D2F" w:rsidRPr="00C933AC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="00C41D2F" w:rsidRPr="00C933A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C41D2F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="00C41D2F"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C41D2F" w:rsidRPr="00C933AC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933AC">
        <w:rPr>
          <w:rFonts w:asciiTheme="majorHAnsi" w:hAnsiTheme="majorHAnsi" w:cs="Arial"/>
          <w:color w:val="000000" w:themeColor="text1"/>
        </w:rPr>
        <w:t xml:space="preserve">…………………………………………………………………………..........................    </w:t>
      </w:r>
      <w:r>
        <w:rPr>
          <w:rFonts w:asciiTheme="majorHAnsi" w:hAnsiTheme="majorHAnsi" w:cs="Arial"/>
          <w:color w:val="000000" w:themeColor="text1"/>
        </w:rPr>
        <w:t>…………</w:t>
      </w:r>
      <w:r w:rsidRPr="00C933AC">
        <w:rPr>
          <w:rFonts w:asciiTheme="majorHAnsi" w:hAnsiTheme="majorHAnsi" w:cs="Arial"/>
          <w:color w:val="000000" w:themeColor="text1"/>
        </w:rPr>
        <w:t>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C41D2F" w:rsidRPr="00C933AC" w:rsidTr="00460821">
        <w:tc>
          <w:tcPr>
            <w:tcW w:w="5812" w:type="dxa"/>
            <w:shd w:val="clear" w:color="auto" w:fill="FFFFFF"/>
          </w:tcPr>
          <w:p w:rsidR="00C41D2F" w:rsidRPr="00C933AC" w:rsidRDefault="00C41D2F" w:rsidP="00460821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C41D2F" w:rsidRPr="00C933AC" w:rsidRDefault="00C41D2F" w:rsidP="00460821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C41D2F" w:rsidRPr="006332A0" w:rsidRDefault="00C41D2F" w:rsidP="00C41D2F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C41D2F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</w:t>
      </w:r>
      <w:r w:rsidRPr="00C933AC">
        <w:rPr>
          <w:rFonts w:ascii="Cambria" w:hAnsi="Cambria" w:cs="Arial"/>
          <w:sz w:val="24"/>
          <w:szCs w:val="24"/>
        </w:rPr>
        <w:t xml:space="preserve">Oświadczam, że na </w:t>
      </w:r>
      <w:r>
        <w:rPr>
          <w:rFonts w:ascii="Cambria" w:hAnsi="Cambria" w:cs="Arial"/>
          <w:sz w:val="24"/>
          <w:szCs w:val="24"/>
        </w:rPr>
        <w:t xml:space="preserve">oferowany </w:t>
      </w:r>
      <w:r w:rsidRPr="00C933AC">
        <w:rPr>
          <w:rFonts w:ascii="Cambria" w:hAnsi="Cambria" w:cs="Arial"/>
          <w:sz w:val="24"/>
          <w:szCs w:val="24"/>
        </w:rPr>
        <w:t xml:space="preserve">przedmiot zamówienia udzielam </w:t>
      </w:r>
      <w:r>
        <w:rPr>
          <w:rFonts w:ascii="Cambria" w:hAnsi="Cambria" w:cs="Arial"/>
          <w:sz w:val="24"/>
          <w:szCs w:val="24"/>
        </w:rPr>
        <w:t xml:space="preserve">gwarancji </w:t>
      </w:r>
      <w:r w:rsidRPr="00C933AC">
        <w:rPr>
          <w:rFonts w:ascii="Cambria" w:hAnsi="Cambria" w:cs="Arial"/>
          <w:sz w:val="24"/>
          <w:szCs w:val="24"/>
        </w:rPr>
        <w:t xml:space="preserve">na okres: </w:t>
      </w:r>
    </w:p>
    <w:p w:rsidR="00C41D2F" w:rsidRPr="00FD25E1" w:rsidRDefault="003118EC" w:rsidP="00C41D2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łóżka szpitalne</w:t>
      </w:r>
      <w:r w:rsidR="00C41D2F" w:rsidRPr="00FD25E1">
        <w:rPr>
          <w:rFonts w:ascii="Cambria" w:hAnsi="Cambria" w:cs="Arial"/>
          <w:b/>
          <w:sz w:val="24"/>
          <w:szCs w:val="24"/>
        </w:rPr>
        <w:t xml:space="preserve"> ………………… miesięcy </w:t>
      </w:r>
      <w:r w:rsidR="00C41D2F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  <w:r w:rsidR="00C41D2F" w:rsidRPr="00FD25E1">
        <w:rPr>
          <w:rFonts w:ascii="Cambria" w:hAnsi="Cambria" w:cs="Arial"/>
          <w:b/>
          <w:sz w:val="24"/>
          <w:szCs w:val="24"/>
        </w:rPr>
        <w:t>.</w:t>
      </w:r>
    </w:p>
    <w:p w:rsidR="00C41D2F" w:rsidRPr="00C933AC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Pr="00A57671">
        <w:rPr>
          <w:rFonts w:ascii="Cambria" w:hAnsi="Cambria" w:cs="Arial"/>
          <w:sz w:val="24"/>
          <w:szCs w:val="24"/>
        </w:rPr>
        <w:t xml:space="preserve">Zamówienie wykonam w terminie </w:t>
      </w:r>
      <w:r w:rsidR="0013603C">
        <w:rPr>
          <w:rFonts w:ascii="Cambria" w:hAnsi="Cambria" w:cs="Arial"/>
          <w:sz w:val="24"/>
          <w:szCs w:val="24"/>
        </w:rPr>
        <w:t xml:space="preserve">do </w:t>
      </w:r>
      <w:r w:rsidR="002F3295">
        <w:rPr>
          <w:rFonts w:ascii="Cambria" w:hAnsi="Cambria" w:cs="Arial"/>
          <w:sz w:val="24"/>
          <w:szCs w:val="24"/>
        </w:rPr>
        <w:t>40</w:t>
      </w:r>
      <w:r w:rsidR="0013603C">
        <w:rPr>
          <w:rFonts w:ascii="Cambria" w:hAnsi="Cambria" w:cs="Arial"/>
          <w:sz w:val="24"/>
          <w:szCs w:val="24"/>
        </w:rPr>
        <w:t xml:space="preserve"> dni od dnia zawarcia umowy</w:t>
      </w:r>
      <w:r>
        <w:rPr>
          <w:rFonts w:ascii="Cambria" w:hAnsi="Cambria" w:cs="Arial"/>
          <w:sz w:val="24"/>
          <w:szCs w:val="24"/>
        </w:rPr>
        <w:t>.</w:t>
      </w:r>
    </w:p>
    <w:p w:rsidR="00C41D2F" w:rsidRPr="00C933AC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Pr="00C933AC">
        <w:rPr>
          <w:rFonts w:ascii="Cambria" w:hAnsi="Cambria" w:cs="Arial"/>
          <w:sz w:val="24"/>
          <w:szCs w:val="24"/>
        </w:rPr>
        <w:t xml:space="preserve">Części zamówienia, których wykonanie zamierzam powierzyć podwykonawcom: </w:t>
      </w:r>
      <w:r>
        <w:rPr>
          <w:rFonts w:ascii="Cambria" w:hAnsi="Cambria" w:cs="Arial"/>
          <w:sz w:val="24"/>
          <w:szCs w:val="24"/>
          <w:vertAlign w:val="superscript"/>
        </w:rPr>
        <w:t>3</w:t>
      </w:r>
      <w:r w:rsidRPr="00A57671">
        <w:rPr>
          <w:rFonts w:ascii="Cambria" w:hAnsi="Cambria" w:cs="Arial"/>
          <w:sz w:val="24"/>
          <w:szCs w:val="24"/>
          <w:vertAlign w:val="superscript"/>
        </w:rPr>
        <w:t>)</w:t>
      </w:r>
    </w:p>
    <w:p w:rsidR="00C41D2F" w:rsidRDefault="00C41D2F" w:rsidP="00C41D2F">
      <w:pPr>
        <w:jc w:val="both"/>
        <w:rPr>
          <w:rFonts w:ascii="Cambria" w:hAnsi="Cambria" w:cs="Arial"/>
          <w:sz w:val="24"/>
          <w:szCs w:val="24"/>
        </w:rPr>
      </w:pPr>
    </w:p>
    <w:p w:rsidR="0013603C" w:rsidRDefault="0013603C" w:rsidP="00C41D2F">
      <w:pPr>
        <w:jc w:val="both"/>
        <w:rPr>
          <w:rFonts w:ascii="Cambria" w:hAnsi="Cambria" w:cs="Arial"/>
          <w:sz w:val="24"/>
          <w:szCs w:val="24"/>
        </w:rPr>
      </w:pPr>
    </w:p>
    <w:p w:rsidR="00C41D2F" w:rsidRPr="00C933AC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…………………………………………………………………  </w:t>
      </w:r>
      <w:r w:rsidR="0013603C">
        <w:rPr>
          <w:rFonts w:ascii="Cambria" w:hAnsi="Cambria" w:cs="Arial"/>
          <w:sz w:val="24"/>
          <w:szCs w:val="24"/>
        </w:rPr>
        <w:t xml:space="preserve">       </w:t>
      </w:r>
      <w:r w:rsidRPr="00C933AC">
        <w:rPr>
          <w:rFonts w:ascii="Cambria" w:hAnsi="Cambria" w:cs="Arial"/>
          <w:sz w:val="24"/>
          <w:szCs w:val="24"/>
        </w:rPr>
        <w:t>.........................................................................</w:t>
      </w:r>
    </w:p>
    <w:p w:rsidR="00C41D2F" w:rsidRDefault="00C41D2F" w:rsidP="00C41D2F">
      <w:pPr>
        <w:ind w:left="708" w:firstLine="708"/>
        <w:jc w:val="both"/>
        <w:rPr>
          <w:rFonts w:ascii="Cambria" w:hAnsi="Cambria" w:cs="Arial"/>
          <w:sz w:val="24"/>
          <w:szCs w:val="24"/>
        </w:rPr>
      </w:pPr>
      <w:r w:rsidRPr="00C933AC">
        <w:rPr>
          <w:rFonts w:ascii="Cambria" w:hAnsi="Cambria" w:cs="Arial"/>
          <w:sz w:val="24"/>
          <w:szCs w:val="24"/>
        </w:rPr>
        <w:t>(określenie części)</w:t>
      </w:r>
      <w:r w:rsidRPr="00C933AC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C933AC">
        <w:rPr>
          <w:rFonts w:ascii="Cambria" w:hAnsi="Cambria" w:cs="Arial"/>
          <w:sz w:val="24"/>
          <w:szCs w:val="24"/>
        </w:rPr>
        <w:t>(firma podwykonawcy)</w:t>
      </w:r>
    </w:p>
    <w:p w:rsidR="00C41D2F" w:rsidRDefault="00C41D2F" w:rsidP="00C41D2F">
      <w:pPr>
        <w:ind w:left="708" w:firstLine="708"/>
        <w:jc w:val="both"/>
        <w:rPr>
          <w:rFonts w:ascii="Cambria" w:hAnsi="Cambria" w:cs="Arial"/>
          <w:sz w:val="24"/>
          <w:szCs w:val="24"/>
        </w:rPr>
      </w:pPr>
    </w:p>
    <w:p w:rsidR="00C41D2F" w:rsidRDefault="00C41D2F" w:rsidP="00C41D2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41D2F" w:rsidRPr="00A10CBD" w:rsidRDefault="00C41D2F" w:rsidP="00C41D2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>
        <w:rPr>
          <w:rFonts w:ascii="Cambria" w:hAnsi="Cambria" w:cs="Arial"/>
          <w:sz w:val="24"/>
          <w:szCs w:val="24"/>
        </w:rPr>
        <w:t>iniejszym postępowaniu.</w:t>
      </w:r>
      <w:r w:rsidRPr="006332A0">
        <w:rPr>
          <w:rFonts w:ascii="Cambria" w:hAnsi="Cambria" w:cs="Arial"/>
          <w:sz w:val="24"/>
          <w:szCs w:val="24"/>
          <w:vertAlign w:val="superscript"/>
        </w:rPr>
        <w:t>4)</w:t>
      </w:r>
    </w:p>
    <w:p w:rsidR="003D2E9E" w:rsidRDefault="003D2E9E" w:rsidP="00C41D2F">
      <w:pPr>
        <w:jc w:val="right"/>
        <w:rPr>
          <w:rFonts w:ascii="Cambria" w:hAnsi="Cambria" w:cs="Arial"/>
          <w:sz w:val="24"/>
          <w:szCs w:val="24"/>
        </w:rPr>
      </w:pPr>
    </w:p>
    <w:p w:rsidR="003D2E9E" w:rsidRDefault="003D2E9E" w:rsidP="00C41D2F">
      <w:pPr>
        <w:jc w:val="right"/>
        <w:rPr>
          <w:rFonts w:ascii="Cambria" w:hAnsi="Cambria" w:cs="Arial"/>
          <w:sz w:val="24"/>
          <w:szCs w:val="24"/>
        </w:rPr>
      </w:pPr>
    </w:p>
    <w:p w:rsidR="003D2E9E" w:rsidRPr="00ED43ED" w:rsidRDefault="00ED43ED" w:rsidP="00ED43ED">
      <w:pPr>
        <w:rPr>
          <w:rFonts w:ascii="Cambria" w:hAnsi="Cambria" w:cs="Arial"/>
          <w:sz w:val="24"/>
          <w:szCs w:val="24"/>
        </w:rPr>
      </w:pPr>
      <w:r w:rsidRPr="00450F44">
        <w:rPr>
          <w:rFonts w:ascii="Cambria" w:hAnsi="Cambria" w:cs="Arial"/>
        </w:rPr>
        <w:t>………………………….. dn. ……………………..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3D2E9E" w:rsidRPr="00E52AA6">
        <w:rPr>
          <w:rFonts w:ascii="Cambria" w:hAnsi="Cambria" w:cs="Arial"/>
          <w:color w:val="000000"/>
          <w:sz w:val="24"/>
          <w:szCs w:val="24"/>
        </w:rPr>
        <w:t>...............................................................</w:t>
      </w:r>
      <w:r w:rsidR="003D2E9E" w:rsidRPr="00E52AA6">
        <w:rPr>
          <w:rFonts w:ascii="Cambria" w:hAnsi="Cambria" w:cs="Arial"/>
          <w:color w:val="000000"/>
          <w:sz w:val="24"/>
          <w:szCs w:val="24"/>
        </w:rPr>
        <w:br/>
      </w:r>
      <w:r>
        <w:rPr>
          <w:rFonts w:ascii="Cambria" w:hAnsi="Cambria" w:cs="Arial"/>
          <w:color w:val="000000"/>
          <w:sz w:val="24"/>
          <w:szCs w:val="24"/>
        </w:rPr>
        <w:t xml:space="preserve">    Miejscowość</w:t>
      </w:r>
      <w:r w:rsidR="003D2E9E" w:rsidRPr="00E52AA6">
        <w:rPr>
          <w:rFonts w:ascii="Cambria" w:hAnsi="Cambria" w:cs="Arial"/>
          <w:color w:val="000000"/>
          <w:sz w:val="24"/>
          <w:szCs w:val="24"/>
        </w:rPr>
        <w:t xml:space="preserve">                      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      </w:t>
      </w:r>
      <w:r w:rsidR="003D2E9E" w:rsidRPr="00E52AA6">
        <w:rPr>
          <w:rFonts w:ascii="Cambria" w:hAnsi="Cambria" w:cs="Arial"/>
          <w:color w:val="000000"/>
          <w:sz w:val="24"/>
          <w:szCs w:val="24"/>
        </w:rPr>
        <w:t>(podpis Wykonawcy)</w:t>
      </w:r>
    </w:p>
    <w:p w:rsidR="00C41D2F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t>____________________________________________</w:t>
      </w:r>
    </w:p>
    <w:p w:rsidR="00C41D2F" w:rsidRPr="00A57671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Niepotrzebne skreślić.</w:t>
      </w:r>
    </w:p>
    <w:p w:rsidR="00C41D2F" w:rsidRPr="00A57671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Liczba miesięcy musi być liczbą całkowitą</w:t>
      </w:r>
      <w:r>
        <w:rPr>
          <w:rFonts w:ascii="Cambria" w:hAnsi="Cambria" w:cs="Arial"/>
          <w:color w:val="000000"/>
          <w:sz w:val="24"/>
          <w:szCs w:val="24"/>
        </w:rPr>
        <w:t xml:space="preserve"> i nie może wynosić mniej niż 36</w:t>
      </w:r>
      <w:r w:rsidRPr="00A57671">
        <w:rPr>
          <w:rFonts w:ascii="Cambria" w:hAnsi="Cambria" w:cs="Arial"/>
          <w:color w:val="000000"/>
          <w:sz w:val="24"/>
          <w:szCs w:val="24"/>
        </w:rPr>
        <w:t>.</w:t>
      </w:r>
    </w:p>
    <w:p w:rsidR="00C41D2F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3)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Wypełnić jeżeli dotyczy. O ile jest to wiadome, podać firmy podwykonawców.</w:t>
      </w:r>
    </w:p>
    <w:p w:rsidR="00C41D2F" w:rsidRPr="00A57671" w:rsidRDefault="00C41D2F" w:rsidP="00C41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6332A0">
        <w:rPr>
          <w:rFonts w:ascii="Cambria" w:hAnsi="Cambria" w:cs="Arial"/>
          <w:color w:val="000000"/>
          <w:sz w:val="24"/>
          <w:szCs w:val="24"/>
          <w:vertAlign w:val="superscript"/>
        </w:rPr>
        <w:t>4)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332A0">
        <w:rPr>
          <w:rFonts w:asciiTheme="majorHAnsi" w:hAnsiTheme="majorHAnsi" w:cs="Arial"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C41D2F" w:rsidRDefault="00C41D2F" w:rsidP="00C4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C41D2F" w:rsidSect="00A31FD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3603C" w:rsidRDefault="00582BA9" w:rsidP="0013603C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 w:rsidR="003D2E9E">
        <w:rPr>
          <w:rFonts w:ascii="Cambria" w:hAnsi="Cambria" w:cs="Arial"/>
          <w:b/>
          <w:color w:val="000000"/>
          <w:sz w:val="24"/>
          <w:szCs w:val="24"/>
        </w:rPr>
        <w:t xml:space="preserve"> - </w:t>
      </w:r>
      <w:r w:rsidR="00C41D2F">
        <w:rPr>
          <w:rFonts w:ascii="Cambria" w:hAnsi="Cambria" w:cs="Arial"/>
          <w:b/>
          <w:iCs/>
          <w:color w:val="000000"/>
          <w:sz w:val="24"/>
          <w:szCs w:val="24"/>
        </w:rPr>
        <w:t>FORMULARZ CENOWY</w:t>
      </w:r>
    </w:p>
    <w:p w:rsidR="0013603C" w:rsidRPr="0013603C" w:rsidRDefault="0013603C" w:rsidP="0013603C">
      <w:pPr>
        <w:rPr>
          <w:rFonts w:ascii="Cambria" w:hAnsi="Cambria" w:cs="Arial"/>
          <w:iCs/>
          <w:color w:val="000000"/>
          <w:sz w:val="20"/>
          <w:szCs w:val="24"/>
        </w:rPr>
      </w:pPr>
      <w:r w:rsidRPr="0013603C">
        <w:rPr>
          <w:rFonts w:ascii="Cambria" w:hAnsi="Cambria" w:cs="Arial"/>
          <w:iCs/>
          <w:color w:val="000000"/>
          <w:sz w:val="20"/>
          <w:szCs w:val="24"/>
        </w:rPr>
        <w:t>……………………………………………</w:t>
      </w:r>
    </w:p>
    <w:p w:rsidR="00ED43ED" w:rsidRPr="0013603C" w:rsidRDefault="0013603C" w:rsidP="0013603C">
      <w:pPr>
        <w:rPr>
          <w:rFonts w:ascii="Cambria" w:hAnsi="Cambria" w:cs="Arial"/>
          <w:iCs/>
          <w:color w:val="000000"/>
          <w:sz w:val="20"/>
          <w:szCs w:val="24"/>
        </w:rPr>
      </w:pPr>
      <w:r w:rsidRPr="0013603C">
        <w:rPr>
          <w:rFonts w:ascii="Cambria" w:hAnsi="Cambria" w:cs="Arial"/>
          <w:iCs/>
          <w:color w:val="000000"/>
          <w:sz w:val="20"/>
          <w:szCs w:val="24"/>
        </w:rPr>
        <w:t>(Pieczęć Nazwa Wykonawcy)</w:t>
      </w:r>
    </w:p>
    <w:tbl>
      <w:tblPr>
        <w:tblW w:w="13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276"/>
        <w:gridCol w:w="1275"/>
        <w:gridCol w:w="851"/>
        <w:gridCol w:w="1559"/>
        <w:gridCol w:w="2305"/>
        <w:gridCol w:w="2189"/>
      </w:tblGrid>
      <w:tr w:rsidR="0013603C" w:rsidRPr="005E46C3" w:rsidTr="00A06396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 handlowa, typ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 model, nr katalogowy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03C" w:rsidRPr="005E46C3" w:rsidRDefault="0013603C" w:rsidP="00A06396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roducent</w:t>
            </w:r>
          </w:p>
        </w:tc>
      </w:tr>
      <w:tr w:rsidR="0013603C" w:rsidRPr="005E46C3" w:rsidTr="00A06396">
        <w:trPr>
          <w:trHeight w:val="426"/>
        </w:trPr>
        <w:tc>
          <w:tcPr>
            <w:tcW w:w="13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6A1EE7" w:rsidRDefault="0013603C" w:rsidP="00A06396">
            <w:pPr>
              <w:snapToGrid w:val="0"/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3603C" w:rsidRPr="005E46C3" w:rsidTr="00A06396">
        <w:trPr>
          <w:trHeight w:val="1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Default="00AE654D" w:rsidP="003118EC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Łóżko</w:t>
            </w:r>
            <w:r w:rsidR="003118EC">
              <w:rPr>
                <w:rFonts w:ascii="Cambria" w:hAnsi="Cambria" w:cs="Arial"/>
                <w:b/>
                <w:sz w:val="24"/>
                <w:szCs w:val="24"/>
              </w:rPr>
              <w:t xml:space="preserve"> szpitalne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Default="0013603C" w:rsidP="00A0639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Default="00AE654D" w:rsidP="00A0639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5E46C3" w:rsidRDefault="0013603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5E46C3" w:rsidRDefault="0013603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5E46C3" w:rsidRDefault="0013603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5E46C3" w:rsidRDefault="0013603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5E46C3" w:rsidRDefault="0013603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C" w:rsidRPr="005E46C3" w:rsidRDefault="0013603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118EC" w:rsidRPr="005E46C3" w:rsidTr="00A06396">
        <w:trPr>
          <w:trHeight w:val="1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Default="00AE654D" w:rsidP="00A06396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Materac</w:t>
            </w:r>
            <w:r w:rsidR="00F71AFB">
              <w:rPr>
                <w:rFonts w:ascii="Cambria" w:hAnsi="Cambria" w:cs="Arial"/>
                <w:b/>
                <w:sz w:val="24"/>
                <w:szCs w:val="24"/>
              </w:rPr>
              <w:t xml:space="preserve"> szpitalny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Default="003118EC" w:rsidP="00A0639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Default="00DF3E14" w:rsidP="00A06396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AE654D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Pr="005E46C3" w:rsidRDefault="003118E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Pr="005E46C3" w:rsidRDefault="003118E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Pr="005E46C3" w:rsidRDefault="003118E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Pr="005E46C3" w:rsidRDefault="003118E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Pr="005E46C3" w:rsidRDefault="003118E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EC" w:rsidRPr="005E46C3" w:rsidRDefault="003118EC" w:rsidP="00A06396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41D2F" w:rsidRDefault="00C41D2F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3D2E9E" w:rsidRDefault="003D2E9E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AE654D" w:rsidRDefault="00AE654D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C41D2F" w:rsidRDefault="00C41D2F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3D2E9E" w:rsidRPr="003D2E9E" w:rsidRDefault="003D2E9E" w:rsidP="003D2E9E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Cambria" w:hAnsi="Cambria" w:cs="Arial"/>
        </w:rPr>
      </w:pPr>
      <w:r w:rsidRPr="00450F44">
        <w:rPr>
          <w:rFonts w:ascii="Cambria" w:hAnsi="Cambria" w:cs="Arial"/>
        </w:rPr>
        <w:t>………………………….. dn. ……………………..</w:t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  <w:t>………………………………………</w:t>
      </w:r>
      <w:r>
        <w:rPr>
          <w:rFonts w:ascii="Cambria" w:hAnsi="Cambria" w:cs="Arial"/>
        </w:rPr>
        <w:tab/>
        <w:t>Miejscowość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  <w:t xml:space="preserve">      (podpis Wykonawcy</w:t>
      </w:r>
      <w:r w:rsidRPr="00450F44">
        <w:rPr>
          <w:rFonts w:ascii="Cambria" w:hAnsi="Cambria"/>
        </w:rPr>
        <w:t>)</w:t>
      </w:r>
    </w:p>
    <w:p w:rsidR="00C41D2F" w:rsidRDefault="00C41D2F" w:rsidP="003D2E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  <w:sectPr w:rsidR="00C41D2F" w:rsidSect="00A31F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2BA9" w:rsidRDefault="00582BA9" w:rsidP="00C41D2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</w:t>
      </w:r>
    </w:p>
    <w:p w:rsidR="00582BA9" w:rsidRDefault="00582BA9" w:rsidP="00C41D2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C0FCC" w:rsidRDefault="00582BA9" w:rsidP="002C0F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2C0FCC" w:rsidRDefault="00582BA9" w:rsidP="00582BA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Dostawa </w:t>
      </w:r>
      <w:r w:rsidR="003118EC">
        <w:rPr>
          <w:rFonts w:ascii="Cambria" w:hAnsi="Cambria" w:cs="Arial"/>
          <w:b/>
          <w:sz w:val="24"/>
          <w:szCs w:val="24"/>
        </w:rPr>
        <w:t>łóżek szpitalnych</w:t>
      </w:r>
      <w:r w:rsidR="00393586">
        <w:rPr>
          <w:rFonts w:ascii="Cambria" w:hAnsi="Cambria" w:cs="Arial"/>
          <w:b/>
          <w:sz w:val="24"/>
          <w:szCs w:val="24"/>
        </w:rPr>
        <w:t xml:space="preserve"> wraz z materacami</w:t>
      </w:r>
    </w:p>
    <w:p w:rsidR="002C0FCC" w:rsidRDefault="002C0FCC" w:rsidP="00582BA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82BA9" w:rsidRPr="002C0FCC" w:rsidRDefault="00582BA9" w:rsidP="00582BA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3118EC">
        <w:rPr>
          <w:rFonts w:asciiTheme="majorHAnsi" w:hAnsiTheme="majorHAnsi" w:cs="Arial"/>
          <w:b/>
          <w:sz w:val="24"/>
          <w:szCs w:val="24"/>
        </w:rPr>
        <w:t>WYMAGANE (GRANICZNE) - Tabela 1</w:t>
      </w: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07"/>
        <w:gridCol w:w="1590"/>
        <w:gridCol w:w="1843"/>
      </w:tblGrid>
      <w:tr w:rsidR="000D3867" w:rsidRPr="002C0FCC" w:rsidTr="00A31FDC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A31FDC" w:rsidRPr="002C0FCC" w:rsidTr="00A31FDC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A31FDC" w:rsidRPr="00C15F13" w:rsidRDefault="00A31FDC" w:rsidP="00A31FDC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A31FDC" w:rsidRPr="002C0FCC" w:rsidRDefault="00A31FDC" w:rsidP="00A31FD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Łóżko szpitalne</w:t>
            </w: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2C0FCC" w:rsidP="00A0639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2C0FC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2C0FC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2C0FC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13603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A0639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A0639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C7A90" w:rsidP="00A0639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D45FEB" w:rsidRPr="00D45FEB" w:rsidRDefault="00D45FEB" w:rsidP="00D45FEB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D45FEB">
              <w:rPr>
                <w:rFonts w:asciiTheme="majorHAnsi" w:hAnsiTheme="majorHAnsi" w:cs="Arial"/>
                <w:sz w:val="24"/>
                <w:szCs w:val="24"/>
              </w:rPr>
              <w:t>Wymiary całkowite łóżka:</w:t>
            </w:r>
          </w:p>
          <w:p w:rsidR="00D45FEB" w:rsidRPr="00D45FEB" w:rsidRDefault="00D45FEB" w:rsidP="00D45FEB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D45FEB">
              <w:rPr>
                <w:rFonts w:asciiTheme="majorHAnsi" w:hAnsiTheme="majorHAnsi" w:cs="Arial"/>
                <w:sz w:val="24"/>
                <w:szCs w:val="24"/>
              </w:rPr>
              <w:t>- Długość poniżej 2300mm</w:t>
            </w:r>
          </w:p>
          <w:p w:rsidR="0013603C" w:rsidRPr="002C0FCC" w:rsidRDefault="00D45FEB" w:rsidP="00D45FE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45FEB">
              <w:rPr>
                <w:rFonts w:asciiTheme="majorHAnsi" w:hAnsiTheme="majorHAnsi" w:cs="Arial"/>
                <w:sz w:val="24"/>
                <w:szCs w:val="24"/>
              </w:rPr>
              <w:t>- Szerokość poniżej 1000mm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6F0F39" w:rsidRDefault="005327A5" w:rsidP="00A06396">
            <w:pPr>
              <w:widowControl w:val="0"/>
              <w:spacing w:before="100" w:beforeAutospacing="1" w:after="100" w:afterAutospacing="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A063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C7A90" w:rsidP="00A0639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D45FEB" w:rsidRPr="00D45FEB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Wymiary leża:</w:t>
            </w:r>
          </w:p>
          <w:p w:rsidR="00D45FEB" w:rsidRPr="00D45FEB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- długość od 1950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mm</w:t>
            </w: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do 2130mm </w:t>
            </w:r>
          </w:p>
          <w:p w:rsidR="002C0FCC" w:rsidRPr="002C0FCC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- szerokość od 870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mm</w:t>
            </w: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do 950mm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6F0F39" w:rsidRDefault="005327A5" w:rsidP="00A06396">
            <w:pPr>
              <w:widowControl w:val="0"/>
              <w:spacing w:before="100" w:beforeAutospacing="1" w:after="100" w:afterAutospacing="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A063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C7A90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D45FEB" w:rsidP="006F0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Leże łóżka min. czterosegmentowe z czego min. 3 segmenty ruchome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6F0F39" w:rsidRDefault="005327A5" w:rsidP="006F0F3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  <w:r w:rsidR="00D45FEB">
              <w:rPr>
                <w:rFonts w:asciiTheme="majorHAnsi" w:hAnsiTheme="majorHAnsi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6F0F39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D45FEB" w:rsidP="006F0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Segmenty leża wypełnione odejmowanymi płytami laminatowymi lub płytami z polipropylenu, odporne na działanie środków dezynfekujących.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6F0F3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6F0F39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D45FEB" w:rsidRPr="00D45FEB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Elektryczne regulacje:</w:t>
            </w:r>
          </w:p>
          <w:p w:rsidR="00D45FEB" w:rsidRPr="00D45FEB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- segment oparcia pleców min. 0-70° (+/- 3°) </w:t>
            </w:r>
          </w:p>
          <w:p w:rsidR="00D45FEB" w:rsidRPr="00D45FEB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- segment uda min. 0-35°</w:t>
            </w:r>
          </w:p>
          <w:p w:rsidR="00D45FEB" w:rsidRPr="00D45FEB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- kąt przechyłu </w:t>
            </w:r>
            <w:proofErr w:type="spellStart"/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Trendelenburga</w:t>
            </w:r>
            <w:proofErr w:type="spellEnd"/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min. 0-15°</w:t>
            </w:r>
          </w:p>
          <w:p w:rsidR="0013603C" w:rsidRPr="002C0FCC" w:rsidRDefault="00D45FEB" w:rsidP="00D45F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- kąt przechyłu anty-</w:t>
            </w:r>
            <w:proofErr w:type="spellStart"/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Trendelenburga</w:t>
            </w:r>
            <w:proofErr w:type="spellEnd"/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min. 0-15°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6F0F39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D45FEB" w:rsidP="006F0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>Regulacja segmentu podudzia elektryczna lub ręczna mechanizmem zapadkowym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6F0F39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D45FEB" w:rsidRDefault="00D45FEB" w:rsidP="007C5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Elektryczna regulacja wysokości leża w zakresie min. </w:t>
            </w:r>
          </w:p>
          <w:p w:rsidR="0013603C" w:rsidRPr="002C0FCC" w:rsidRDefault="00AE6EC5" w:rsidP="007C5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410 - 735</w:t>
            </w:r>
            <w:r w:rsidR="00D45FEB" w:rsidRPr="00D45F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  <w:r w:rsidR="00D45FEB">
              <w:rPr>
                <w:rFonts w:asciiTheme="majorHAnsi" w:hAnsiTheme="majorHAnsi"/>
                <w:bCs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C9068E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06C92" w:rsidP="00706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Łóżko z możliwością p</w:t>
            </w: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rzedłużenie leża w zakresie min.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od </w:t>
            </w: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>100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mm</w:t>
            </w: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do maks. 300mm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6F0F3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  <w:r w:rsidR="00706C92">
              <w:rPr>
                <w:rFonts w:asciiTheme="majorHAnsi" w:hAnsiTheme="majorHAnsi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C517D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13603C" w:rsidRPr="002C0FCC" w:rsidRDefault="00706C92" w:rsidP="00291B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>Konstrukcja łóżka metalowa lakierowana proszkowo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291B0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C517D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13603C" w:rsidRPr="002C0FCC" w:rsidRDefault="00706C92" w:rsidP="00291B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>Podstawa łóżka pantografowa (konstrukcja nośna w postaci ramion wznoszących) podpierająca leże w minimum 6 punktach.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291B0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  <w:r w:rsidR="00706C92">
              <w:rPr>
                <w:rFonts w:asciiTheme="majorHAnsi" w:hAnsiTheme="majorHAnsi"/>
                <w:bCs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C517D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13603C" w:rsidRPr="002C0FCC" w:rsidRDefault="00706C92" w:rsidP="00706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Wolna przestrzeń pomiędzy podłożem, a podwoziem łóżka wynosząca nie mniej niż 140mm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pod całym łóżkiem lub </w:t>
            </w: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na długości przynajmniej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1500</w:t>
            </w:r>
            <w:r w:rsidRPr="00706C92">
              <w:rPr>
                <w:rFonts w:asciiTheme="majorHAnsi" w:hAnsiTheme="majorHAnsi" w:cs="Calibri"/>
                <w:color w:val="000000"/>
                <w:sz w:val="24"/>
                <w:szCs w:val="24"/>
              </w:rPr>
              <w:t>mm.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291B0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  <w:r w:rsidR="00706C92">
              <w:rPr>
                <w:rFonts w:asciiTheme="majorHAnsi" w:hAnsiTheme="majorHAnsi"/>
                <w:bCs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C517D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06C92" w:rsidP="007C517D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06C9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Barierki </w:t>
            </w:r>
            <w:r w:rsidR="00B8033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z dwóch stron łóżka, </w:t>
            </w:r>
            <w:r w:rsidRPr="00706C92">
              <w:rPr>
                <w:rFonts w:asciiTheme="majorHAnsi" w:hAnsiTheme="majorHAnsi"/>
                <w:color w:val="000000"/>
                <w:sz w:val="24"/>
                <w:szCs w:val="24"/>
              </w:rPr>
              <w:t>lakierowane proszkowo, wykonane z profili stalowych składane wzdłuż ramy  leża i zabezpieczające min. ¾ długości leża, spełniające aktualne normy bezpieczeństwa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  <w:r w:rsidR="00361DA7">
              <w:rPr>
                <w:rFonts w:asciiTheme="majorHAnsi" w:hAnsiTheme="majorHAnsi"/>
                <w:bCs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7C517D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B80339" w:rsidP="00B80339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Szczyty łóżka </w:t>
            </w:r>
            <w:r w:rsidR="00361DA7" w:rsidRPr="00361DA7">
              <w:rPr>
                <w:rFonts w:asciiTheme="majorHAnsi" w:hAnsiTheme="majorHAnsi"/>
                <w:color w:val="000000"/>
                <w:sz w:val="24"/>
                <w:szCs w:val="24"/>
              </w:rPr>
              <w:t>wyjmowane, tworzywowe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361DA7" w:rsidRPr="00361DA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lub wykonane z </w:t>
            </w:r>
            <w:r w:rsidR="00361DA7" w:rsidRPr="00361DA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profilu stalowego wypełnionego wysokiej jakości płytą HPL o grubości płyty min. 8 mm., odporne na dz</w:t>
            </w:r>
            <w:r w:rsidR="00856000">
              <w:rPr>
                <w:rFonts w:asciiTheme="majorHAnsi" w:hAnsiTheme="majorHAnsi"/>
                <w:color w:val="000000"/>
                <w:sz w:val="24"/>
                <w:szCs w:val="24"/>
              </w:rPr>
              <w:t>iałanie środków dezynfekujących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856000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Możliwość wyboru akcentu kolorystycznego szczytów min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3 kolory (w tym kolor beżowy)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Podstawa łóżka jezdna. Koła o średnicy min. 125 mm  zaopatrzone w mechanizm centralnej blokady, antystatyczne.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Ręczny pilot przewodowy sterujący funkcjami łóżka min.: zmiana wysokości leża, pochylenie oparcia pleców, pochylenie segmentu udowego, funkcja </w:t>
            </w:r>
            <w:proofErr w:type="spellStart"/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autokontur</w:t>
            </w:r>
            <w:proofErr w:type="spellEnd"/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856000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Łóżko z funkcją</w:t>
            </w: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autokontur</w:t>
            </w:r>
            <w:proofErr w:type="spellEnd"/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- jednoczesna regulacja segmentu pleców i segmentu uda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Autoregresja segmentu oparcia pleców zapobiegająca przed zsuwaniem pacjenta.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Segment oparcia pleców z możliwością szybkiego pozio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mowania (CPR)  z obu stron leża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856000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2C0FCC" w:rsidRDefault="0013603C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F329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W narożnikach leża bądź konstrukcji łóżka 4 krążki odbojowe chroniące ściany i łóżko podczas jego przemieszczania.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F3295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91B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856000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Obciążenie łóżka min. 200 kg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B152B7" w:rsidRDefault="00A12962" w:rsidP="00B152B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Wyposażenie łóżka: </w:t>
            </w:r>
          </w:p>
          <w:p w:rsidR="00A12962" w:rsidRPr="002C0FCC" w:rsidRDefault="00B152B7" w:rsidP="00B152B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</w:t>
            </w:r>
            <w:r w:rsidR="00AE654D">
              <w:rPr>
                <w:rFonts w:asciiTheme="majorHAnsi" w:hAnsiTheme="majorHAnsi"/>
                <w:color w:val="000000"/>
                <w:sz w:val="24"/>
                <w:szCs w:val="24"/>
              </w:rPr>
              <w:t>wieszak kroplówki</w:t>
            </w:r>
            <w:r w:rsidR="00B8033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AE654D">
              <w:rPr>
                <w:rFonts w:asciiTheme="majorHAnsi" w:hAnsiTheme="majorHAnsi"/>
                <w:color w:val="000000"/>
                <w:sz w:val="24"/>
                <w:szCs w:val="24"/>
              </w:rPr>
              <w:t>możliwość zamontowania wieszaka kroplówki w czterech narożach ramy</w:t>
            </w:r>
            <w:r w:rsidR="00B8033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łóżka (ramy </w:t>
            </w:r>
            <w:r w:rsidR="00AE654D">
              <w:rPr>
                <w:rFonts w:asciiTheme="majorHAnsi" w:hAnsiTheme="majorHAnsi"/>
                <w:color w:val="000000"/>
                <w:sz w:val="24"/>
                <w:szCs w:val="24"/>
              </w:rPr>
              <w:t>l</w:t>
            </w:r>
            <w:r w:rsidR="00B80339">
              <w:rPr>
                <w:rFonts w:asciiTheme="majorHAnsi" w:hAnsiTheme="majorHAnsi"/>
                <w:color w:val="000000"/>
                <w:sz w:val="24"/>
                <w:szCs w:val="24"/>
              </w:rPr>
              <w:t>eża</w:t>
            </w:r>
            <w:r w:rsidR="00AE654D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B152B7" w:rsidP="00F7724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856000" w:rsidRDefault="00A12962" w:rsidP="00A12962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Zasilanie 230 V, 50 </w:t>
            </w:r>
            <w:proofErr w:type="spellStart"/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Hz</w:t>
            </w:r>
            <w:proofErr w:type="spellEnd"/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A12962" w:rsidRPr="002C0FCC" w:rsidRDefault="00A12962" w:rsidP="00A12962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Łóżko przebadane pod kątem bezpieczeństwa elektrycznego spełniające aktu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al</w:t>
            </w:r>
            <w:r w:rsidRPr="00856000">
              <w:rPr>
                <w:rFonts w:asciiTheme="majorHAnsi" w:hAnsiTheme="majorHAnsi"/>
                <w:color w:val="000000"/>
                <w:sz w:val="24"/>
                <w:szCs w:val="24"/>
              </w:rPr>
              <w:t>nie obowiązujące normy.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2F3295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A1296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F329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W ramach gwarancji bezpłatne przeglądy techniczne (min. jeden raz w roku)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A12962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2F3295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A1296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F329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962">
              <w:rPr>
                <w:rFonts w:asciiTheme="majorHAnsi" w:hAnsiTheme="majorHAnsi"/>
                <w:color w:val="000000"/>
                <w:sz w:val="24"/>
                <w:szCs w:val="24"/>
              </w:rPr>
              <w:t>Serwis pogwarancyjny, odpłatny przez okres min. 10 lat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F3295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91B07">
            <w:pPr>
              <w:snapToGri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12962">
              <w:rPr>
                <w:rFonts w:asciiTheme="majorHAnsi" w:hAnsiTheme="majorHAnsi" w:cs="Times New Roman"/>
                <w:sz w:val="24"/>
                <w:szCs w:val="24"/>
              </w:rPr>
              <w:t xml:space="preserve">Gwarancja zapewnienia zakupu części zamiennych przez okres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min. </w:t>
            </w:r>
            <w:r w:rsidRPr="00A12962">
              <w:rPr>
                <w:rFonts w:asciiTheme="majorHAnsi" w:hAnsiTheme="majorHAnsi" w:cs="Times New Roman"/>
                <w:sz w:val="24"/>
                <w:szCs w:val="24"/>
              </w:rPr>
              <w:t>10 lat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962" w:rsidRPr="002C0FCC" w:rsidTr="00A31FDC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A12962">
            <w:pPr>
              <w:snapToGri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12962">
              <w:rPr>
                <w:rFonts w:asciiTheme="majorHAnsi" w:hAnsiTheme="majorHAnsi" w:cs="Times New Roman"/>
                <w:sz w:val="24"/>
                <w:szCs w:val="24"/>
              </w:rPr>
              <w:t xml:space="preserve">Czas reakcji serwisu max.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3 robocze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12962" w:rsidRPr="002C0FCC" w:rsidRDefault="00A12962" w:rsidP="00A12962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2962" w:rsidRPr="002C0FCC" w:rsidRDefault="00A12962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DC" w:rsidRPr="002C0FCC" w:rsidTr="00A31FDC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</w:tcPr>
          <w:p w:rsidR="00A31FDC" w:rsidRPr="00A31FDC" w:rsidRDefault="00A31FDC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1FDC">
              <w:rPr>
                <w:rFonts w:asciiTheme="majorHAnsi" w:hAnsiTheme="majorHAnsi"/>
                <w:b/>
                <w:sz w:val="24"/>
                <w:szCs w:val="24"/>
              </w:rPr>
              <w:t>II.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A31FDC" w:rsidRPr="00A31FDC" w:rsidRDefault="00A31FDC" w:rsidP="00291B0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31FD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Materac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szpitalny</w:t>
            </w:r>
          </w:p>
        </w:tc>
      </w:tr>
      <w:tr w:rsidR="00C15F13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15F13" w:rsidRDefault="00A31FDC" w:rsidP="00291B07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15F1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0596D" w:rsidRDefault="00A31FDC" w:rsidP="0010596D">
            <w:pPr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  <w:r w:rsidR="00C15F1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aterac </w:t>
            </w:r>
            <w:r w:rsidR="0010596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przeciwodleżynowy, </w:t>
            </w:r>
            <w:r w:rsidR="00C15F13" w:rsidRPr="00B152B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dostosowany do rozmiarów leża o grubości </w:t>
            </w:r>
            <w:r w:rsidR="0010596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min. </w:t>
            </w:r>
            <w:r w:rsidR="00C15F13" w:rsidRPr="00B152B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140mm w tkaninie nieprzemakalnej, paroprzepuszczalnej, an</w:t>
            </w:r>
            <w:r w:rsidR="00C15F13">
              <w:rPr>
                <w:rFonts w:asciiTheme="majorHAnsi" w:hAnsiTheme="majorHAnsi"/>
                <w:color w:val="000000"/>
                <w:sz w:val="24"/>
                <w:szCs w:val="24"/>
              </w:rPr>
              <w:t>tybakteryjnej i antyalergicznej objęty min. 36</w:t>
            </w:r>
            <w:r w:rsidR="0010596D">
              <w:rPr>
                <w:rFonts w:asciiTheme="majorHAnsi" w:hAnsiTheme="majorHAnsi"/>
                <w:color w:val="000000"/>
                <w:sz w:val="24"/>
                <w:szCs w:val="24"/>
              </w:rPr>
              <w:t>-cio miesięcznym</w:t>
            </w:r>
            <w:r w:rsidR="00C15F1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10596D">
              <w:rPr>
                <w:rFonts w:asciiTheme="majorHAnsi" w:hAnsiTheme="majorHAnsi"/>
                <w:color w:val="000000"/>
                <w:sz w:val="24"/>
                <w:szCs w:val="24"/>
              </w:rPr>
              <w:t>okresem gwarancji</w:t>
            </w:r>
            <w:r w:rsidR="00C15F13">
              <w:rPr>
                <w:rFonts w:asciiTheme="majorHAnsi" w:hAnsiTheme="majorHAnsi"/>
                <w:color w:val="000000"/>
                <w:sz w:val="24"/>
                <w:szCs w:val="24"/>
              </w:rPr>
              <w:t>, łatwo zmywalny, odporny na działanie środków</w:t>
            </w:r>
          </w:p>
          <w:p w:rsidR="00C15F13" w:rsidRPr="00A12962" w:rsidRDefault="00C15F13" w:rsidP="0010596D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dezynfekcyjnych.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C15F13" w:rsidRDefault="00F71AFB" w:rsidP="00A12962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15F13" w:rsidRPr="002C0FCC" w:rsidRDefault="00C15F13" w:rsidP="00291B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2BA9" w:rsidRDefault="00582BA9" w:rsidP="0058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2BA9" w:rsidRPr="00C00649" w:rsidRDefault="00582BA9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="00F273A0">
        <w:rPr>
          <w:rFonts w:ascii="Arial" w:hAnsi="Arial" w:cs="Arial"/>
          <w:i/>
          <w:iCs/>
          <w:color w:val="000000"/>
          <w:sz w:val="18"/>
          <w:szCs w:val="18"/>
        </w:rPr>
        <w:t xml:space="preserve">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 w:rsidR="00F77243">
        <w:rPr>
          <w:rFonts w:ascii="Arial" w:hAnsi="Arial" w:cs="Arial"/>
          <w:i/>
          <w:iCs/>
          <w:color w:val="000000"/>
          <w:sz w:val="18"/>
          <w:szCs w:val="18"/>
        </w:rPr>
        <w:t xml:space="preserve"> G</w:t>
      </w:r>
      <w:r w:rsidR="00F77243" w:rsidRPr="00F77243">
        <w:rPr>
          <w:rFonts w:ascii="Arial" w:hAnsi="Arial" w:cs="Arial"/>
          <w:i/>
          <w:iCs/>
          <w:color w:val="000000"/>
          <w:sz w:val="18"/>
          <w:szCs w:val="18"/>
        </w:rPr>
        <w:t xml:space="preserve">warancja </w:t>
      </w:r>
      <w:r w:rsidR="00F71AFB">
        <w:rPr>
          <w:rFonts w:ascii="Arial" w:hAnsi="Arial" w:cs="Arial"/>
          <w:i/>
          <w:iCs/>
          <w:color w:val="000000"/>
          <w:sz w:val="18"/>
          <w:szCs w:val="18"/>
        </w:rPr>
        <w:t xml:space="preserve">udzielona </w:t>
      </w:r>
      <w:r w:rsidR="00F77243" w:rsidRPr="00F77243">
        <w:rPr>
          <w:rFonts w:ascii="Arial" w:hAnsi="Arial" w:cs="Arial"/>
          <w:i/>
          <w:iCs/>
          <w:color w:val="000000"/>
          <w:sz w:val="18"/>
          <w:szCs w:val="18"/>
        </w:rPr>
        <w:t>na materac nie stanowi kryterium oceny ofert</w:t>
      </w:r>
      <w:r w:rsidR="00F77243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A31FDC" w:rsidRDefault="00A31FDC" w:rsidP="0058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43ED" w:rsidRDefault="00ED43ED" w:rsidP="0058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43ED" w:rsidRPr="00ED43ED" w:rsidRDefault="00ED43ED" w:rsidP="00F71AFB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ED43ED" w:rsidRPr="00ED43ED" w:rsidRDefault="00F71AFB" w:rsidP="00ED43ED">
      <w:pPr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 w:rsidR="00ED43ED"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582BA9" w:rsidRDefault="00582BA9" w:rsidP="00582BA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lastRenderedPageBreak/>
        <w:t xml:space="preserve">PARAMETRY </w:t>
      </w:r>
      <w:r w:rsidR="000D3867">
        <w:rPr>
          <w:rFonts w:asciiTheme="majorHAnsi" w:hAnsiTheme="majorHAnsi" w:cs="Arial"/>
          <w:b/>
          <w:sz w:val="24"/>
          <w:szCs w:val="24"/>
        </w:rPr>
        <w:t>OCENIANE - Tabela 2</w:t>
      </w:r>
    </w:p>
    <w:p w:rsidR="00582BA9" w:rsidRDefault="00582BA9" w:rsidP="0058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5"/>
        <w:gridCol w:w="1986"/>
        <w:gridCol w:w="3319"/>
      </w:tblGrid>
      <w:tr w:rsidR="000D59C2" w:rsidTr="00361DA7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C2" w:rsidRDefault="000D59C2" w:rsidP="00A06396">
            <w:pPr>
              <w:snapToGrid w:val="0"/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C2" w:rsidRDefault="000D59C2" w:rsidP="00A06396">
            <w:pPr>
              <w:snapToGrid w:val="0"/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parametrów ocenianych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C2" w:rsidRDefault="000D59C2" w:rsidP="00A06396">
            <w:pPr>
              <w:snapToGrid w:val="0"/>
              <w:spacing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59C2" w:rsidRDefault="000D59C2" w:rsidP="00A06396">
            <w:pPr>
              <w:snapToGrid w:val="0"/>
              <w:spacing w:line="25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oferowany</w:t>
            </w:r>
            <w:r>
              <w:rPr>
                <w:rFonts w:cs="Calibri"/>
                <w:b/>
                <w:sz w:val="20"/>
                <w:szCs w:val="20"/>
              </w:rPr>
              <w:br/>
              <w:t>TAK/NIE</w:t>
            </w:r>
          </w:p>
        </w:tc>
      </w:tr>
      <w:tr w:rsidR="000D59C2" w:rsidTr="00361D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2" w:rsidRDefault="00706C92" w:rsidP="00A06396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2" w:rsidRDefault="00D45FEB" w:rsidP="00AE654D">
            <w:pPr>
              <w:snapToGrid w:val="0"/>
              <w:spacing w:after="0" w:line="240" w:lineRule="auto"/>
              <w:rPr>
                <w:rFonts w:asciiTheme="majorHAnsi" w:eastAsiaTheme="min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>Łó</w:t>
            </w:r>
            <w:r w:rsidRPr="00D45FEB">
              <w:rPr>
                <w:rFonts w:asciiTheme="majorHAnsi" w:eastAsiaTheme="minorHAnsi" w:hAnsiTheme="majorHAnsi"/>
                <w:sz w:val="24"/>
                <w:szCs w:val="24"/>
              </w:rPr>
              <w:t>żko</w:t>
            </w:r>
            <w:r w:rsidR="00AE654D">
              <w:rPr>
                <w:rFonts w:asciiTheme="majorHAnsi" w:eastAsiaTheme="minorHAnsi" w:hAnsiTheme="majorHAnsi"/>
                <w:sz w:val="24"/>
                <w:szCs w:val="24"/>
              </w:rPr>
              <w:t>/leże</w:t>
            </w:r>
            <w:r w:rsidRPr="00D45FEB">
              <w:rPr>
                <w:rFonts w:asciiTheme="majorHAnsi" w:eastAsiaTheme="minorHAnsi" w:hAnsiTheme="majorHAnsi"/>
                <w:sz w:val="24"/>
                <w:szCs w:val="24"/>
              </w:rPr>
              <w:t xml:space="preserve"> </w:t>
            </w:r>
            <w:r w:rsidR="00361DA7">
              <w:rPr>
                <w:rFonts w:asciiTheme="majorHAnsi" w:eastAsiaTheme="minorHAnsi" w:hAnsiTheme="majorHAnsi"/>
                <w:sz w:val="24"/>
                <w:szCs w:val="24"/>
              </w:rPr>
              <w:t>wyposażone w uchwyty na materac</w:t>
            </w:r>
            <w:r w:rsidR="00AE654D">
              <w:rPr>
                <w:rFonts w:asciiTheme="majorHAnsi" w:eastAsiaTheme="minorHAnsi" w:hAnsiTheme="majorHAnsi"/>
                <w:sz w:val="24"/>
                <w:szCs w:val="24"/>
              </w:rPr>
              <w:t xml:space="preserve"> wspomagające stabilność ułożenia materaca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7" w:rsidRPr="00D45FEB" w:rsidRDefault="00361DA7" w:rsidP="00361DA7">
            <w:pPr>
              <w:snapToGrid w:val="0"/>
              <w:spacing w:after="0" w:line="240" w:lineRule="auto"/>
              <w:rPr>
                <w:rFonts w:asciiTheme="majorHAnsi" w:eastAsiaTheme="min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>T</w:t>
            </w:r>
            <w:r w:rsidRPr="00D45FEB">
              <w:rPr>
                <w:rFonts w:asciiTheme="majorHAnsi" w:eastAsiaTheme="minorHAnsi" w:hAnsiTheme="majorHAnsi"/>
                <w:sz w:val="24"/>
                <w:szCs w:val="24"/>
              </w:rPr>
              <w:t>ak - 5 pkt</w:t>
            </w:r>
          </w:p>
          <w:p w:rsidR="000D59C2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sz w:val="24"/>
                <w:szCs w:val="24"/>
              </w:rPr>
              <w:t>N</w:t>
            </w:r>
            <w:r w:rsidRPr="00D45FEB">
              <w:rPr>
                <w:rFonts w:asciiTheme="majorHAnsi" w:eastAsiaTheme="minorHAnsi" w:hAnsiTheme="majorHAnsi"/>
                <w:sz w:val="24"/>
                <w:szCs w:val="24"/>
              </w:rPr>
              <w:t>ie - 0 pkt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2" w:rsidRDefault="000D59C2" w:rsidP="00C9068E">
            <w:pPr>
              <w:snapToGrid w:val="0"/>
              <w:spacing w:after="0" w:line="240" w:lineRule="auto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0D59C2" w:rsidTr="00361D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2" w:rsidRDefault="00706C92" w:rsidP="00A06396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2" w:rsidRDefault="00D45FEB" w:rsidP="00D45FEB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5FEB">
              <w:rPr>
                <w:rFonts w:asciiTheme="majorHAnsi" w:hAnsiTheme="majorHAnsi"/>
                <w:sz w:val="24"/>
                <w:szCs w:val="24"/>
              </w:rPr>
              <w:t>Elektryczna regulacja</w:t>
            </w:r>
            <w:r w:rsidR="00361DA7">
              <w:rPr>
                <w:rFonts w:asciiTheme="majorHAnsi" w:hAnsiTheme="majorHAnsi"/>
                <w:sz w:val="24"/>
                <w:szCs w:val="24"/>
              </w:rPr>
              <w:t xml:space="preserve"> wysokości leża poniżej 400 mm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7" w:rsidRPr="00D45FEB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5FEB">
              <w:rPr>
                <w:rFonts w:asciiTheme="majorHAnsi" w:hAnsiTheme="majorHAnsi"/>
                <w:sz w:val="24"/>
                <w:szCs w:val="24"/>
              </w:rPr>
              <w:t>Tak - 5 pkt</w:t>
            </w:r>
          </w:p>
          <w:p w:rsidR="000D59C2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5FEB">
              <w:rPr>
                <w:rFonts w:asciiTheme="majorHAnsi" w:hAnsiTheme="majorHAnsi"/>
                <w:sz w:val="24"/>
                <w:szCs w:val="24"/>
              </w:rPr>
              <w:t>Nie - 0 pkt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C2" w:rsidRDefault="000D59C2" w:rsidP="00C9068E">
            <w:pPr>
              <w:snapToGrid w:val="0"/>
              <w:spacing w:after="0" w:line="240" w:lineRule="auto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706C92" w:rsidTr="00361D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2" w:rsidRDefault="00706C92" w:rsidP="00A06396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2" w:rsidRPr="00D45FEB" w:rsidRDefault="00C15F13" w:rsidP="00706C92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Szczyty łóżka </w:t>
            </w:r>
            <w:r w:rsidRPr="00361DA7">
              <w:rPr>
                <w:rFonts w:asciiTheme="majorHAnsi" w:hAnsiTheme="majorHAnsi"/>
                <w:sz w:val="24"/>
                <w:szCs w:val="24"/>
              </w:rPr>
              <w:t>tworzywowe wykonane z jednolitego odlew</w:t>
            </w:r>
            <w:r>
              <w:rPr>
                <w:rFonts w:asciiTheme="majorHAnsi" w:hAnsiTheme="majorHAnsi"/>
                <w:sz w:val="24"/>
                <w:szCs w:val="24"/>
              </w:rPr>
              <w:t>u bez miejsc klejenia/skręcania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7" w:rsidRPr="00706C92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06C92">
              <w:rPr>
                <w:rFonts w:asciiTheme="majorHAnsi" w:hAnsiTheme="majorHAnsi"/>
                <w:sz w:val="24"/>
                <w:szCs w:val="24"/>
              </w:rPr>
              <w:t>Tak - 5 pkt</w:t>
            </w:r>
          </w:p>
          <w:p w:rsidR="00706C92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06C92">
              <w:rPr>
                <w:rFonts w:asciiTheme="majorHAnsi" w:hAnsiTheme="majorHAnsi"/>
                <w:sz w:val="24"/>
                <w:szCs w:val="24"/>
              </w:rPr>
              <w:t>Nie - 0 pkt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2" w:rsidRDefault="00706C92" w:rsidP="00C9068E">
            <w:pPr>
              <w:snapToGrid w:val="0"/>
              <w:spacing w:after="0" w:line="240" w:lineRule="auto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706C92" w:rsidTr="00361D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2" w:rsidRDefault="00706C92" w:rsidP="00A06396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2" w:rsidRPr="00706C92" w:rsidRDefault="00706C92" w:rsidP="00706C92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06C92">
              <w:rPr>
                <w:rFonts w:asciiTheme="majorHAnsi" w:hAnsiTheme="majorHAnsi"/>
                <w:sz w:val="24"/>
                <w:szCs w:val="24"/>
              </w:rPr>
              <w:t>Podstawa łóżka pantografowa (konstrukcja nośna w postaci ramion wznoszących) podpier</w:t>
            </w:r>
            <w:r w:rsidR="00361DA7">
              <w:rPr>
                <w:rFonts w:asciiTheme="majorHAnsi" w:hAnsiTheme="majorHAnsi"/>
                <w:sz w:val="24"/>
                <w:szCs w:val="24"/>
              </w:rPr>
              <w:t>ająca leże w minimum 8 punktach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7" w:rsidRPr="00706C92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06C92">
              <w:rPr>
                <w:rFonts w:asciiTheme="majorHAnsi" w:hAnsiTheme="majorHAnsi"/>
                <w:sz w:val="24"/>
                <w:szCs w:val="24"/>
              </w:rPr>
              <w:t>Tak - 5 pkt</w:t>
            </w:r>
          </w:p>
          <w:p w:rsidR="00706C92" w:rsidRDefault="00361DA7" w:rsidP="00361DA7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06C92">
              <w:rPr>
                <w:rFonts w:asciiTheme="majorHAnsi" w:hAnsiTheme="majorHAnsi"/>
                <w:sz w:val="24"/>
                <w:szCs w:val="24"/>
              </w:rPr>
              <w:t>Nie - 0 pkt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2" w:rsidRDefault="00706C92" w:rsidP="00C9068E">
            <w:pPr>
              <w:snapToGrid w:val="0"/>
              <w:spacing w:after="0" w:line="240" w:lineRule="auto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856000" w:rsidTr="004704C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Default="00A31FDC" w:rsidP="00A06396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Pr="00361DA7" w:rsidRDefault="00856000" w:rsidP="001E1675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Elektroniczny panel centralny d</w:t>
            </w:r>
            <w:r w:rsidR="004704CE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sterowania łóżkiem</w:t>
            </w:r>
            <w:r w:rsidR="001E1675">
              <w:rPr>
                <w:rFonts w:asciiTheme="majorHAnsi" w:hAnsiTheme="majorHAnsi"/>
                <w:sz w:val="24"/>
                <w:szCs w:val="24"/>
              </w:rPr>
              <w:t xml:space="preserve"> wraz z m</w:t>
            </w:r>
            <w:r w:rsidR="004704CE">
              <w:rPr>
                <w:rFonts w:asciiTheme="majorHAnsi" w:hAnsiTheme="majorHAnsi"/>
                <w:sz w:val="24"/>
                <w:szCs w:val="24"/>
              </w:rPr>
              <w:t>ożliwoś</w:t>
            </w:r>
            <w:r w:rsidR="001E1675">
              <w:rPr>
                <w:rFonts w:asciiTheme="majorHAnsi" w:hAnsiTheme="majorHAnsi"/>
                <w:sz w:val="24"/>
                <w:szCs w:val="24"/>
              </w:rPr>
              <w:t>cią</w:t>
            </w:r>
            <w:r w:rsidR="004704CE">
              <w:rPr>
                <w:rFonts w:asciiTheme="majorHAnsi" w:hAnsiTheme="majorHAnsi"/>
                <w:sz w:val="24"/>
                <w:szCs w:val="24"/>
              </w:rPr>
              <w:t xml:space="preserve"> blokady</w:t>
            </w:r>
            <w:r w:rsidR="001E1675">
              <w:rPr>
                <w:rFonts w:asciiTheme="majorHAnsi" w:hAnsiTheme="majorHAnsi"/>
                <w:sz w:val="24"/>
                <w:szCs w:val="24"/>
              </w:rPr>
              <w:t xml:space="preserve"> funkcji elektrycznych przed nieumyślnym uruchomieniem (oprócz funkcji ratunkowych)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Pr="00856000" w:rsidRDefault="00856000" w:rsidP="00856000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sz w:val="24"/>
                <w:szCs w:val="24"/>
              </w:rPr>
              <w:t>Tak - 10 pkt</w:t>
            </w:r>
          </w:p>
          <w:p w:rsidR="00856000" w:rsidRPr="00361DA7" w:rsidRDefault="00856000" w:rsidP="00856000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sz w:val="24"/>
                <w:szCs w:val="24"/>
              </w:rPr>
              <w:t>Nie - 0 pkt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Default="00856000" w:rsidP="00C9068E">
            <w:pPr>
              <w:snapToGrid w:val="0"/>
              <w:spacing w:after="0" w:line="240" w:lineRule="auto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  <w:tr w:rsidR="00856000" w:rsidTr="004704C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Default="00A31FDC" w:rsidP="00A06396">
            <w:pPr>
              <w:snapToGrid w:val="0"/>
              <w:spacing w:after="0" w:line="25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Pr="00361DA7" w:rsidRDefault="00856000" w:rsidP="00856000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sz w:val="24"/>
                <w:szCs w:val="24"/>
              </w:rPr>
              <w:t>Wbudowany akumulator wykorzystywany do sterowania funkcjami łóżka w przypadku zaniku zasilania lub 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przypadku przewożenia pacjenta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Pr="00856000" w:rsidRDefault="00856000" w:rsidP="00856000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sz w:val="24"/>
                <w:szCs w:val="24"/>
              </w:rPr>
              <w:t>Tak - 5 pkt</w:t>
            </w:r>
          </w:p>
          <w:p w:rsidR="00856000" w:rsidRPr="00361DA7" w:rsidRDefault="00856000" w:rsidP="00856000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56000">
              <w:rPr>
                <w:rFonts w:asciiTheme="majorHAnsi" w:hAnsiTheme="majorHAnsi"/>
                <w:sz w:val="24"/>
                <w:szCs w:val="24"/>
              </w:rPr>
              <w:t>Nie - 0 pkt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0" w:rsidRDefault="00856000" w:rsidP="00C9068E">
            <w:pPr>
              <w:snapToGrid w:val="0"/>
              <w:spacing w:after="0" w:line="240" w:lineRule="auto"/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</w:p>
        </w:tc>
      </w:tr>
    </w:tbl>
    <w:p w:rsidR="00361DA7" w:rsidRDefault="00361DA7" w:rsidP="00582BA9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582BA9" w:rsidRDefault="00582BA9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="00F273A0">
        <w:rPr>
          <w:rFonts w:ascii="Arial" w:hAnsi="Arial" w:cs="Arial"/>
          <w:i/>
          <w:iCs/>
          <w:color w:val="000000"/>
          <w:sz w:val="18"/>
          <w:szCs w:val="18"/>
        </w:rPr>
        <w:t>W powyższej tabeli (Tabela 2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wypełnić wszystkie pozycje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poprzez wpisanie w rubryce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„Parametr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oferowany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”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słow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„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NIE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– zgodnie ze stanem faktycznym.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Jeżeli Wykonawca pozostawi rubrykę(-i) pustą(-e), lub wypełni w sposób nieprawidłowy, niezgodny z powyższą instrukcją nie spowoduje to odrzucenia oferty jednakże danej pozycji przypisana zostanie wartość - 0 pkt.</w:t>
      </w:r>
    </w:p>
    <w:p w:rsidR="00ED43ED" w:rsidRDefault="00ED43ED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D43ED" w:rsidRDefault="00ED43ED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ED43ED" w:rsidRDefault="00ED43ED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D43ED" w:rsidRDefault="00ED43ED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D43ED" w:rsidRDefault="00ED43ED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D43ED" w:rsidRDefault="00ED43ED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D43ED" w:rsidRPr="00ED43ED" w:rsidRDefault="00ED43ED" w:rsidP="00ED43ED">
      <w:pPr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135D7F" w:rsidRPr="00AE6EC5" w:rsidRDefault="00ED43ED" w:rsidP="00AE6EC5">
      <w:pPr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="00AE6EC5"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sectPr w:rsidR="00135D7F" w:rsidRPr="00AE6EC5" w:rsidSect="00A31FDC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DB" w:rsidRDefault="00771ADB" w:rsidP="00AE5FD8">
      <w:pPr>
        <w:spacing w:after="0" w:line="240" w:lineRule="auto"/>
      </w:pPr>
      <w:r>
        <w:separator/>
      </w:r>
    </w:p>
  </w:endnote>
  <w:endnote w:type="continuationSeparator" w:id="0">
    <w:p w:rsidR="00771ADB" w:rsidRDefault="00771ADB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1" w:rsidRDefault="00160C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E6EC5">
      <w:rPr>
        <w:noProof/>
      </w:rPr>
      <w:t>1</w:t>
    </w:r>
    <w:r>
      <w:fldChar w:fldCharType="end"/>
    </w:r>
  </w:p>
  <w:p w:rsidR="00160CE1" w:rsidRDefault="00160C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1" w:rsidRDefault="00160C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E6EC5">
      <w:rPr>
        <w:noProof/>
      </w:rPr>
      <w:t>4</w:t>
    </w:r>
    <w:r>
      <w:fldChar w:fldCharType="end"/>
    </w:r>
  </w:p>
  <w:p w:rsidR="00160CE1" w:rsidRDefault="00160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DB" w:rsidRDefault="00771ADB" w:rsidP="00AE5FD8">
      <w:pPr>
        <w:spacing w:after="0" w:line="240" w:lineRule="auto"/>
      </w:pPr>
      <w:r>
        <w:separator/>
      </w:r>
    </w:p>
  </w:footnote>
  <w:footnote w:type="continuationSeparator" w:id="0">
    <w:p w:rsidR="00771ADB" w:rsidRDefault="00771ADB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1" w:rsidRPr="006C218A" w:rsidRDefault="00160CE1">
    <w:pPr>
      <w:pStyle w:val="Nagwek"/>
      <w:rPr>
        <w:lang w:val="pl-PL"/>
      </w:rPr>
    </w:pPr>
    <w:r>
      <w:t>ST/DZP</w:t>
    </w:r>
    <w:r>
      <w:rPr>
        <w:lang w:val="pl-PL"/>
      </w:rPr>
      <w:t>/14</w:t>
    </w:r>
    <w:r>
      <w:t>/</w:t>
    </w:r>
    <w:r>
      <w:rPr>
        <w:lang w:val="pl-PL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E1" w:rsidRPr="007C517D" w:rsidRDefault="00160CE1">
    <w:pPr>
      <w:pStyle w:val="Nagwek"/>
      <w:rPr>
        <w:lang w:val="pl-PL"/>
      </w:rPr>
    </w:pPr>
    <w:r>
      <w:t>ST/DZP</w:t>
    </w:r>
    <w:r>
      <w:rPr>
        <w:lang w:val="pl-PL"/>
      </w:rPr>
      <w:t>/14</w:t>
    </w:r>
    <w:r>
      <w:t>/</w:t>
    </w:r>
    <w:r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3802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94F4EB5"/>
    <w:multiLevelType w:val="hybridMultilevel"/>
    <w:tmpl w:val="F5D0B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5A76"/>
    <w:multiLevelType w:val="hybridMultilevel"/>
    <w:tmpl w:val="6CEE651C"/>
    <w:lvl w:ilvl="0" w:tplc="B14A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2ED646C"/>
    <w:multiLevelType w:val="multilevel"/>
    <w:tmpl w:val="E348F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A35464A"/>
    <w:multiLevelType w:val="hybridMultilevel"/>
    <w:tmpl w:val="971A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8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6"/>
  </w:num>
  <w:num w:numId="16">
    <w:abstractNumId w:val="0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5F11"/>
    <w:rsid w:val="000173B1"/>
    <w:rsid w:val="00022328"/>
    <w:rsid w:val="00023322"/>
    <w:rsid w:val="00023F68"/>
    <w:rsid w:val="000243D8"/>
    <w:rsid w:val="00025EE3"/>
    <w:rsid w:val="00027B51"/>
    <w:rsid w:val="00027CF5"/>
    <w:rsid w:val="000307DB"/>
    <w:rsid w:val="00030ED8"/>
    <w:rsid w:val="00033335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5D37"/>
    <w:rsid w:val="00055DC5"/>
    <w:rsid w:val="00056A6B"/>
    <w:rsid w:val="0006284A"/>
    <w:rsid w:val="0006410E"/>
    <w:rsid w:val="000652F2"/>
    <w:rsid w:val="00066C99"/>
    <w:rsid w:val="000676E4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2D39"/>
    <w:rsid w:val="000B37F2"/>
    <w:rsid w:val="000B3CEF"/>
    <w:rsid w:val="000B5227"/>
    <w:rsid w:val="000B58A8"/>
    <w:rsid w:val="000B5B32"/>
    <w:rsid w:val="000C0420"/>
    <w:rsid w:val="000C0B5A"/>
    <w:rsid w:val="000C3189"/>
    <w:rsid w:val="000C4E45"/>
    <w:rsid w:val="000D3867"/>
    <w:rsid w:val="000D3D29"/>
    <w:rsid w:val="000D5959"/>
    <w:rsid w:val="000D59C2"/>
    <w:rsid w:val="000D7FC7"/>
    <w:rsid w:val="000E0334"/>
    <w:rsid w:val="000E03CD"/>
    <w:rsid w:val="000E03FC"/>
    <w:rsid w:val="000E04CA"/>
    <w:rsid w:val="000E2574"/>
    <w:rsid w:val="000E42B7"/>
    <w:rsid w:val="000E67B4"/>
    <w:rsid w:val="000E79EA"/>
    <w:rsid w:val="000E7EDD"/>
    <w:rsid w:val="000F0F27"/>
    <w:rsid w:val="000F11D8"/>
    <w:rsid w:val="000F350F"/>
    <w:rsid w:val="000F592C"/>
    <w:rsid w:val="000F725F"/>
    <w:rsid w:val="000F7438"/>
    <w:rsid w:val="0010062E"/>
    <w:rsid w:val="00100E9F"/>
    <w:rsid w:val="0010596D"/>
    <w:rsid w:val="001114F6"/>
    <w:rsid w:val="001137BD"/>
    <w:rsid w:val="00115654"/>
    <w:rsid w:val="00117C34"/>
    <w:rsid w:val="00122D5A"/>
    <w:rsid w:val="001262AE"/>
    <w:rsid w:val="001266E0"/>
    <w:rsid w:val="00127C9B"/>
    <w:rsid w:val="00127CF8"/>
    <w:rsid w:val="00131EE9"/>
    <w:rsid w:val="001336B0"/>
    <w:rsid w:val="00133A3E"/>
    <w:rsid w:val="001358FA"/>
    <w:rsid w:val="00135D7F"/>
    <w:rsid w:val="0013603C"/>
    <w:rsid w:val="001366C5"/>
    <w:rsid w:val="00140FA6"/>
    <w:rsid w:val="001433E3"/>
    <w:rsid w:val="00143A7D"/>
    <w:rsid w:val="00146CEE"/>
    <w:rsid w:val="00151951"/>
    <w:rsid w:val="00151A0E"/>
    <w:rsid w:val="00154C0B"/>
    <w:rsid w:val="00154EBA"/>
    <w:rsid w:val="00156A80"/>
    <w:rsid w:val="00157DF2"/>
    <w:rsid w:val="00160764"/>
    <w:rsid w:val="00160CE1"/>
    <w:rsid w:val="001634C6"/>
    <w:rsid w:val="00164B27"/>
    <w:rsid w:val="00166181"/>
    <w:rsid w:val="00167F54"/>
    <w:rsid w:val="0017580B"/>
    <w:rsid w:val="00177322"/>
    <w:rsid w:val="00180B56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27B5"/>
    <w:rsid w:val="001A7C02"/>
    <w:rsid w:val="001B1B34"/>
    <w:rsid w:val="001B3DB6"/>
    <w:rsid w:val="001B6181"/>
    <w:rsid w:val="001B73C6"/>
    <w:rsid w:val="001C2184"/>
    <w:rsid w:val="001C3A40"/>
    <w:rsid w:val="001C53DC"/>
    <w:rsid w:val="001C59A7"/>
    <w:rsid w:val="001C7A90"/>
    <w:rsid w:val="001D3245"/>
    <w:rsid w:val="001D653C"/>
    <w:rsid w:val="001D69CA"/>
    <w:rsid w:val="001E1675"/>
    <w:rsid w:val="001E18B3"/>
    <w:rsid w:val="001E19A0"/>
    <w:rsid w:val="001E57A9"/>
    <w:rsid w:val="001E7B3B"/>
    <w:rsid w:val="001F02EB"/>
    <w:rsid w:val="001F0FBE"/>
    <w:rsid w:val="001F4B6C"/>
    <w:rsid w:val="001F5134"/>
    <w:rsid w:val="001F61F0"/>
    <w:rsid w:val="00205C94"/>
    <w:rsid w:val="00206AAE"/>
    <w:rsid w:val="002077EA"/>
    <w:rsid w:val="00213C93"/>
    <w:rsid w:val="00214DD3"/>
    <w:rsid w:val="00217182"/>
    <w:rsid w:val="002177B6"/>
    <w:rsid w:val="00220333"/>
    <w:rsid w:val="00220922"/>
    <w:rsid w:val="00220BD5"/>
    <w:rsid w:val="00221298"/>
    <w:rsid w:val="00223936"/>
    <w:rsid w:val="00224C8A"/>
    <w:rsid w:val="00237D61"/>
    <w:rsid w:val="0024035B"/>
    <w:rsid w:val="00246041"/>
    <w:rsid w:val="00247C9A"/>
    <w:rsid w:val="002505F3"/>
    <w:rsid w:val="00250E3A"/>
    <w:rsid w:val="00253FE6"/>
    <w:rsid w:val="00256AFA"/>
    <w:rsid w:val="0026469A"/>
    <w:rsid w:val="00264FAC"/>
    <w:rsid w:val="00267D35"/>
    <w:rsid w:val="002704AC"/>
    <w:rsid w:val="00271F66"/>
    <w:rsid w:val="00272B25"/>
    <w:rsid w:val="00280D57"/>
    <w:rsid w:val="0028120D"/>
    <w:rsid w:val="0028273B"/>
    <w:rsid w:val="0028407A"/>
    <w:rsid w:val="002844B7"/>
    <w:rsid w:val="00290A9C"/>
    <w:rsid w:val="00291080"/>
    <w:rsid w:val="00291B07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684"/>
    <w:rsid w:val="002C0FCC"/>
    <w:rsid w:val="002C15A6"/>
    <w:rsid w:val="002C2894"/>
    <w:rsid w:val="002C53C2"/>
    <w:rsid w:val="002C6E91"/>
    <w:rsid w:val="002D077D"/>
    <w:rsid w:val="002D1585"/>
    <w:rsid w:val="002D306B"/>
    <w:rsid w:val="002D39D3"/>
    <w:rsid w:val="002D68D0"/>
    <w:rsid w:val="002E0F43"/>
    <w:rsid w:val="002E2C9F"/>
    <w:rsid w:val="002E5985"/>
    <w:rsid w:val="002E6333"/>
    <w:rsid w:val="002E692B"/>
    <w:rsid w:val="002F0044"/>
    <w:rsid w:val="002F3295"/>
    <w:rsid w:val="002F56F4"/>
    <w:rsid w:val="002F63E6"/>
    <w:rsid w:val="002F67E7"/>
    <w:rsid w:val="00300110"/>
    <w:rsid w:val="00300BBF"/>
    <w:rsid w:val="003018DC"/>
    <w:rsid w:val="00303CAE"/>
    <w:rsid w:val="00305619"/>
    <w:rsid w:val="003118EC"/>
    <w:rsid w:val="00314181"/>
    <w:rsid w:val="003154D3"/>
    <w:rsid w:val="00316661"/>
    <w:rsid w:val="0031770D"/>
    <w:rsid w:val="00324093"/>
    <w:rsid w:val="00325CD2"/>
    <w:rsid w:val="00325D28"/>
    <w:rsid w:val="00326065"/>
    <w:rsid w:val="00333997"/>
    <w:rsid w:val="00334B7D"/>
    <w:rsid w:val="003366C8"/>
    <w:rsid w:val="00336B10"/>
    <w:rsid w:val="00336E85"/>
    <w:rsid w:val="0034275C"/>
    <w:rsid w:val="00343108"/>
    <w:rsid w:val="003447AD"/>
    <w:rsid w:val="00344D76"/>
    <w:rsid w:val="00350941"/>
    <w:rsid w:val="0035304D"/>
    <w:rsid w:val="00354451"/>
    <w:rsid w:val="00355776"/>
    <w:rsid w:val="00356210"/>
    <w:rsid w:val="003562FA"/>
    <w:rsid w:val="00357475"/>
    <w:rsid w:val="003603FC"/>
    <w:rsid w:val="00361DA7"/>
    <w:rsid w:val="00362683"/>
    <w:rsid w:val="00365EA4"/>
    <w:rsid w:val="00371854"/>
    <w:rsid w:val="00371BD3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90790"/>
    <w:rsid w:val="003915C0"/>
    <w:rsid w:val="00392691"/>
    <w:rsid w:val="00392CFB"/>
    <w:rsid w:val="00393586"/>
    <w:rsid w:val="00393C64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2E9E"/>
    <w:rsid w:val="003D4F3D"/>
    <w:rsid w:val="003D650E"/>
    <w:rsid w:val="003D7662"/>
    <w:rsid w:val="003E0840"/>
    <w:rsid w:val="003E137E"/>
    <w:rsid w:val="003E64B9"/>
    <w:rsid w:val="003F074C"/>
    <w:rsid w:val="003F49D5"/>
    <w:rsid w:val="004024CA"/>
    <w:rsid w:val="00404AC7"/>
    <w:rsid w:val="0041022B"/>
    <w:rsid w:val="004144CE"/>
    <w:rsid w:val="00414C4B"/>
    <w:rsid w:val="00416800"/>
    <w:rsid w:val="00417018"/>
    <w:rsid w:val="004217DA"/>
    <w:rsid w:val="004237A9"/>
    <w:rsid w:val="0042640E"/>
    <w:rsid w:val="004279BB"/>
    <w:rsid w:val="0043114C"/>
    <w:rsid w:val="00432A25"/>
    <w:rsid w:val="0043568B"/>
    <w:rsid w:val="00437EFA"/>
    <w:rsid w:val="004404E9"/>
    <w:rsid w:val="00444193"/>
    <w:rsid w:val="00444674"/>
    <w:rsid w:val="004454F9"/>
    <w:rsid w:val="00450F44"/>
    <w:rsid w:val="00453907"/>
    <w:rsid w:val="0045547E"/>
    <w:rsid w:val="00457258"/>
    <w:rsid w:val="00460821"/>
    <w:rsid w:val="00460C52"/>
    <w:rsid w:val="004621EB"/>
    <w:rsid w:val="00467F7F"/>
    <w:rsid w:val="004704CE"/>
    <w:rsid w:val="0047416B"/>
    <w:rsid w:val="004764F3"/>
    <w:rsid w:val="0047660F"/>
    <w:rsid w:val="00477CB8"/>
    <w:rsid w:val="004808CB"/>
    <w:rsid w:val="00481748"/>
    <w:rsid w:val="00481FC6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337"/>
    <w:rsid w:val="004A1807"/>
    <w:rsid w:val="004A53A4"/>
    <w:rsid w:val="004A5FD6"/>
    <w:rsid w:val="004A7297"/>
    <w:rsid w:val="004B209A"/>
    <w:rsid w:val="004B4B4F"/>
    <w:rsid w:val="004C1594"/>
    <w:rsid w:val="004C17E0"/>
    <w:rsid w:val="004C1C32"/>
    <w:rsid w:val="004C334A"/>
    <w:rsid w:val="004C4561"/>
    <w:rsid w:val="004D1088"/>
    <w:rsid w:val="004D12AE"/>
    <w:rsid w:val="004D35BB"/>
    <w:rsid w:val="004D3620"/>
    <w:rsid w:val="004E6B25"/>
    <w:rsid w:val="004E736D"/>
    <w:rsid w:val="004F069D"/>
    <w:rsid w:val="004F08A1"/>
    <w:rsid w:val="004F1754"/>
    <w:rsid w:val="004F5141"/>
    <w:rsid w:val="00500873"/>
    <w:rsid w:val="00502701"/>
    <w:rsid w:val="00503A10"/>
    <w:rsid w:val="00506F14"/>
    <w:rsid w:val="00507617"/>
    <w:rsid w:val="0051350F"/>
    <w:rsid w:val="005137BE"/>
    <w:rsid w:val="00515EC2"/>
    <w:rsid w:val="00516730"/>
    <w:rsid w:val="00522E82"/>
    <w:rsid w:val="0052706B"/>
    <w:rsid w:val="00527155"/>
    <w:rsid w:val="00527983"/>
    <w:rsid w:val="00530832"/>
    <w:rsid w:val="00530868"/>
    <w:rsid w:val="005327A5"/>
    <w:rsid w:val="005328CF"/>
    <w:rsid w:val="00536CF4"/>
    <w:rsid w:val="005370E1"/>
    <w:rsid w:val="0053773E"/>
    <w:rsid w:val="00540F4F"/>
    <w:rsid w:val="00542A32"/>
    <w:rsid w:val="00542AA1"/>
    <w:rsid w:val="00543FF3"/>
    <w:rsid w:val="00546ADB"/>
    <w:rsid w:val="00550E94"/>
    <w:rsid w:val="00552B18"/>
    <w:rsid w:val="005535AB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48D3"/>
    <w:rsid w:val="00575B75"/>
    <w:rsid w:val="00577633"/>
    <w:rsid w:val="00577FD7"/>
    <w:rsid w:val="00582BA9"/>
    <w:rsid w:val="00582FCC"/>
    <w:rsid w:val="0058619D"/>
    <w:rsid w:val="00586D71"/>
    <w:rsid w:val="005912D1"/>
    <w:rsid w:val="00593597"/>
    <w:rsid w:val="0059781B"/>
    <w:rsid w:val="005A08AB"/>
    <w:rsid w:val="005A14EC"/>
    <w:rsid w:val="005A1A41"/>
    <w:rsid w:val="005A55C9"/>
    <w:rsid w:val="005A6522"/>
    <w:rsid w:val="005B210E"/>
    <w:rsid w:val="005B2F82"/>
    <w:rsid w:val="005B4AFE"/>
    <w:rsid w:val="005B5008"/>
    <w:rsid w:val="005C0302"/>
    <w:rsid w:val="005C3110"/>
    <w:rsid w:val="005C527A"/>
    <w:rsid w:val="005C583D"/>
    <w:rsid w:val="005D1E2C"/>
    <w:rsid w:val="005D2AD1"/>
    <w:rsid w:val="005D3C8C"/>
    <w:rsid w:val="005D48B2"/>
    <w:rsid w:val="005D5C69"/>
    <w:rsid w:val="005D7C74"/>
    <w:rsid w:val="005E06E2"/>
    <w:rsid w:val="005E0BF9"/>
    <w:rsid w:val="005E154A"/>
    <w:rsid w:val="005E1B19"/>
    <w:rsid w:val="005E3969"/>
    <w:rsid w:val="005E7EC8"/>
    <w:rsid w:val="005F03D5"/>
    <w:rsid w:val="005F68E1"/>
    <w:rsid w:val="005F77EF"/>
    <w:rsid w:val="00600528"/>
    <w:rsid w:val="00600FB7"/>
    <w:rsid w:val="0060190A"/>
    <w:rsid w:val="00606B1B"/>
    <w:rsid w:val="006103F4"/>
    <w:rsid w:val="00610D55"/>
    <w:rsid w:val="006259BE"/>
    <w:rsid w:val="00630F87"/>
    <w:rsid w:val="00636E07"/>
    <w:rsid w:val="006408F6"/>
    <w:rsid w:val="0064174F"/>
    <w:rsid w:val="00642F8B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FA1"/>
    <w:rsid w:val="00675326"/>
    <w:rsid w:val="006757E2"/>
    <w:rsid w:val="0067666B"/>
    <w:rsid w:val="00676B85"/>
    <w:rsid w:val="00681C0B"/>
    <w:rsid w:val="006825AA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2957"/>
    <w:rsid w:val="006B599A"/>
    <w:rsid w:val="006B6A2F"/>
    <w:rsid w:val="006B7B7B"/>
    <w:rsid w:val="006C081F"/>
    <w:rsid w:val="006C218A"/>
    <w:rsid w:val="006C4D1F"/>
    <w:rsid w:val="006D390B"/>
    <w:rsid w:val="006D4E34"/>
    <w:rsid w:val="006E00FA"/>
    <w:rsid w:val="006E2C1D"/>
    <w:rsid w:val="006E4314"/>
    <w:rsid w:val="006E49DD"/>
    <w:rsid w:val="006E4F31"/>
    <w:rsid w:val="006F0233"/>
    <w:rsid w:val="006F069E"/>
    <w:rsid w:val="006F0F39"/>
    <w:rsid w:val="006F1372"/>
    <w:rsid w:val="00701E55"/>
    <w:rsid w:val="00705674"/>
    <w:rsid w:val="00706541"/>
    <w:rsid w:val="00706C92"/>
    <w:rsid w:val="00707123"/>
    <w:rsid w:val="00712507"/>
    <w:rsid w:val="00713D9B"/>
    <w:rsid w:val="00715146"/>
    <w:rsid w:val="0071538E"/>
    <w:rsid w:val="00715C76"/>
    <w:rsid w:val="00715EF9"/>
    <w:rsid w:val="007163FD"/>
    <w:rsid w:val="007168EF"/>
    <w:rsid w:val="00720250"/>
    <w:rsid w:val="00722538"/>
    <w:rsid w:val="007247D1"/>
    <w:rsid w:val="00727108"/>
    <w:rsid w:val="007312E7"/>
    <w:rsid w:val="0073319E"/>
    <w:rsid w:val="00733217"/>
    <w:rsid w:val="00741952"/>
    <w:rsid w:val="0074216F"/>
    <w:rsid w:val="0074498C"/>
    <w:rsid w:val="00744CB2"/>
    <w:rsid w:val="007454E6"/>
    <w:rsid w:val="00745503"/>
    <w:rsid w:val="0074597A"/>
    <w:rsid w:val="00745A69"/>
    <w:rsid w:val="00747C72"/>
    <w:rsid w:val="007500E7"/>
    <w:rsid w:val="00750BDF"/>
    <w:rsid w:val="00751627"/>
    <w:rsid w:val="007538D8"/>
    <w:rsid w:val="00754BE1"/>
    <w:rsid w:val="00757376"/>
    <w:rsid w:val="007600FD"/>
    <w:rsid w:val="00763336"/>
    <w:rsid w:val="007639B0"/>
    <w:rsid w:val="00764CAA"/>
    <w:rsid w:val="007654CC"/>
    <w:rsid w:val="0077137D"/>
    <w:rsid w:val="00771ADB"/>
    <w:rsid w:val="00773946"/>
    <w:rsid w:val="00781ABB"/>
    <w:rsid w:val="00781BCE"/>
    <w:rsid w:val="007821F0"/>
    <w:rsid w:val="007858CA"/>
    <w:rsid w:val="00787424"/>
    <w:rsid w:val="00791121"/>
    <w:rsid w:val="00791D5F"/>
    <w:rsid w:val="0079484A"/>
    <w:rsid w:val="00795E84"/>
    <w:rsid w:val="007A28A0"/>
    <w:rsid w:val="007A2C33"/>
    <w:rsid w:val="007A4359"/>
    <w:rsid w:val="007B34DA"/>
    <w:rsid w:val="007B445B"/>
    <w:rsid w:val="007B500A"/>
    <w:rsid w:val="007C1782"/>
    <w:rsid w:val="007C2B39"/>
    <w:rsid w:val="007C47E2"/>
    <w:rsid w:val="007C517D"/>
    <w:rsid w:val="007C6D4F"/>
    <w:rsid w:val="007C7A42"/>
    <w:rsid w:val="007C7B38"/>
    <w:rsid w:val="007C7BFC"/>
    <w:rsid w:val="007D17A3"/>
    <w:rsid w:val="007D3FC3"/>
    <w:rsid w:val="007D6FBE"/>
    <w:rsid w:val="007E22F0"/>
    <w:rsid w:val="007E2713"/>
    <w:rsid w:val="007E4805"/>
    <w:rsid w:val="007E5511"/>
    <w:rsid w:val="007E5E3D"/>
    <w:rsid w:val="007E6513"/>
    <w:rsid w:val="007E7B74"/>
    <w:rsid w:val="007E7C68"/>
    <w:rsid w:val="007F0B40"/>
    <w:rsid w:val="007F0E94"/>
    <w:rsid w:val="007F2D2D"/>
    <w:rsid w:val="007F7A31"/>
    <w:rsid w:val="00800E7D"/>
    <w:rsid w:val="0080447F"/>
    <w:rsid w:val="008051EE"/>
    <w:rsid w:val="008052FB"/>
    <w:rsid w:val="008056AB"/>
    <w:rsid w:val="0080762E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25E6E"/>
    <w:rsid w:val="0083047D"/>
    <w:rsid w:val="008327C0"/>
    <w:rsid w:val="00835E54"/>
    <w:rsid w:val="008360AC"/>
    <w:rsid w:val="00836B68"/>
    <w:rsid w:val="00840E3C"/>
    <w:rsid w:val="00841CD1"/>
    <w:rsid w:val="0084400F"/>
    <w:rsid w:val="00844A75"/>
    <w:rsid w:val="008537F0"/>
    <w:rsid w:val="00856000"/>
    <w:rsid w:val="00860245"/>
    <w:rsid w:val="0086207B"/>
    <w:rsid w:val="008624AD"/>
    <w:rsid w:val="0086350C"/>
    <w:rsid w:val="00863580"/>
    <w:rsid w:val="0087102C"/>
    <w:rsid w:val="00873D15"/>
    <w:rsid w:val="0087743C"/>
    <w:rsid w:val="008776F3"/>
    <w:rsid w:val="00880A4B"/>
    <w:rsid w:val="00881CDE"/>
    <w:rsid w:val="00884586"/>
    <w:rsid w:val="00884EB9"/>
    <w:rsid w:val="00885306"/>
    <w:rsid w:val="00885552"/>
    <w:rsid w:val="00886D7A"/>
    <w:rsid w:val="0089118A"/>
    <w:rsid w:val="00891BFF"/>
    <w:rsid w:val="00895E23"/>
    <w:rsid w:val="00897E1D"/>
    <w:rsid w:val="008A02A1"/>
    <w:rsid w:val="008A16CB"/>
    <w:rsid w:val="008A2026"/>
    <w:rsid w:val="008B1744"/>
    <w:rsid w:val="008B48FE"/>
    <w:rsid w:val="008B54FA"/>
    <w:rsid w:val="008B5DE6"/>
    <w:rsid w:val="008B7767"/>
    <w:rsid w:val="008C0916"/>
    <w:rsid w:val="008C0FC4"/>
    <w:rsid w:val="008C3581"/>
    <w:rsid w:val="008C3BE4"/>
    <w:rsid w:val="008C60F6"/>
    <w:rsid w:val="008C6516"/>
    <w:rsid w:val="008C7A1D"/>
    <w:rsid w:val="008D12E8"/>
    <w:rsid w:val="008D1DF4"/>
    <w:rsid w:val="008D2F32"/>
    <w:rsid w:val="008D2F70"/>
    <w:rsid w:val="008D4BA0"/>
    <w:rsid w:val="008D5CF5"/>
    <w:rsid w:val="008D6764"/>
    <w:rsid w:val="008E0BFF"/>
    <w:rsid w:val="008E18B7"/>
    <w:rsid w:val="008E2F6C"/>
    <w:rsid w:val="008E30E7"/>
    <w:rsid w:val="008F25F4"/>
    <w:rsid w:val="008F4964"/>
    <w:rsid w:val="009003EC"/>
    <w:rsid w:val="00900D8D"/>
    <w:rsid w:val="00901BC7"/>
    <w:rsid w:val="009042F0"/>
    <w:rsid w:val="00906A27"/>
    <w:rsid w:val="009107F0"/>
    <w:rsid w:val="00911264"/>
    <w:rsid w:val="00912A49"/>
    <w:rsid w:val="00912CEF"/>
    <w:rsid w:val="009139F5"/>
    <w:rsid w:val="009149B3"/>
    <w:rsid w:val="00921249"/>
    <w:rsid w:val="00921324"/>
    <w:rsid w:val="00923BD4"/>
    <w:rsid w:val="009312DC"/>
    <w:rsid w:val="0094229A"/>
    <w:rsid w:val="00942496"/>
    <w:rsid w:val="009436EA"/>
    <w:rsid w:val="00943FEF"/>
    <w:rsid w:val="00945EAE"/>
    <w:rsid w:val="0095026F"/>
    <w:rsid w:val="00950337"/>
    <w:rsid w:val="00951234"/>
    <w:rsid w:val="00952A7D"/>
    <w:rsid w:val="00953FB0"/>
    <w:rsid w:val="00954B87"/>
    <w:rsid w:val="009552A3"/>
    <w:rsid w:val="0095550C"/>
    <w:rsid w:val="00962494"/>
    <w:rsid w:val="00963369"/>
    <w:rsid w:val="0096418D"/>
    <w:rsid w:val="00964EC9"/>
    <w:rsid w:val="00965247"/>
    <w:rsid w:val="00966CBD"/>
    <w:rsid w:val="009778E1"/>
    <w:rsid w:val="00977FD4"/>
    <w:rsid w:val="00981C14"/>
    <w:rsid w:val="00983961"/>
    <w:rsid w:val="00990AF5"/>
    <w:rsid w:val="00990D01"/>
    <w:rsid w:val="00992125"/>
    <w:rsid w:val="009922AD"/>
    <w:rsid w:val="00992CED"/>
    <w:rsid w:val="00992DF8"/>
    <w:rsid w:val="00994690"/>
    <w:rsid w:val="00996AED"/>
    <w:rsid w:val="009A1055"/>
    <w:rsid w:val="009A2829"/>
    <w:rsid w:val="009A2B94"/>
    <w:rsid w:val="009A31C3"/>
    <w:rsid w:val="009A5367"/>
    <w:rsid w:val="009A67E4"/>
    <w:rsid w:val="009A68C7"/>
    <w:rsid w:val="009B17CF"/>
    <w:rsid w:val="009B1C11"/>
    <w:rsid w:val="009B23A0"/>
    <w:rsid w:val="009B3659"/>
    <w:rsid w:val="009B4834"/>
    <w:rsid w:val="009B7718"/>
    <w:rsid w:val="009C37DF"/>
    <w:rsid w:val="009C41EA"/>
    <w:rsid w:val="009C5FAF"/>
    <w:rsid w:val="009C6E2D"/>
    <w:rsid w:val="009C71EE"/>
    <w:rsid w:val="009D19C2"/>
    <w:rsid w:val="009D372E"/>
    <w:rsid w:val="009D4552"/>
    <w:rsid w:val="009D6C45"/>
    <w:rsid w:val="009E16FE"/>
    <w:rsid w:val="009E51A0"/>
    <w:rsid w:val="009E6AC9"/>
    <w:rsid w:val="009E7586"/>
    <w:rsid w:val="009F0FE7"/>
    <w:rsid w:val="009F2527"/>
    <w:rsid w:val="009F374E"/>
    <w:rsid w:val="00A00690"/>
    <w:rsid w:val="00A012F9"/>
    <w:rsid w:val="00A03546"/>
    <w:rsid w:val="00A05FD5"/>
    <w:rsid w:val="00A06396"/>
    <w:rsid w:val="00A07939"/>
    <w:rsid w:val="00A07F64"/>
    <w:rsid w:val="00A10CBD"/>
    <w:rsid w:val="00A12962"/>
    <w:rsid w:val="00A12CE9"/>
    <w:rsid w:val="00A21F9C"/>
    <w:rsid w:val="00A229BA"/>
    <w:rsid w:val="00A2450D"/>
    <w:rsid w:val="00A248A1"/>
    <w:rsid w:val="00A2713A"/>
    <w:rsid w:val="00A27843"/>
    <w:rsid w:val="00A31FDC"/>
    <w:rsid w:val="00A364F1"/>
    <w:rsid w:val="00A3662A"/>
    <w:rsid w:val="00A374FD"/>
    <w:rsid w:val="00A40962"/>
    <w:rsid w:val="00A41100"/>
    <w:rsid w:val="00A4110E"/>
    <w:rsid w:val="00A43307"/>
    <w:rsid w:val="00A47DB1"/>
    <w:rsid w:val="00A52F34"/>
    <w:rsid w:val="00A56907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93630"/>
    <w:rsid w:val="00A9401A"/>
    <w:rsid w:val="00A95F0B"/>
    <w:rsid w:val="00A96B19"/>
    <w:rsid w:val="00AA0045"/>
    <w:rsid w:val="00AA17EB"/>
    <w:rsid w:val="00AA1DC0"/>
    <w:rsid w:val="00AA336F"/>
    <w:rsid w:val="00AA3521"/>
    <w:rsid w:val="00AA3CD3"/>
    <w:rsid w:val="00AA71A9"/>
    <w:rsid w:val="00AC0351"/>
    <w:rsid w:val="00AC5808"/>
    <w:rsid w:val="00AC67F1"/>
    <w:rsid w:val="00AD0774"/>
    <w:rsid w:val="00AD1A86"/>
    <w:rsid w:val="00AD2407"/>
    <w:rsid w:val="00AD5A24"/>
    <w:rsid w:val="00AD5FA0"/>
    <w:rsid w:val="00AD769A"/>
    <w:rsid w:val="00AE06D3"/>
    <w:rsid w:val="00AE0D6D"/>
    <w:rsid w:val="00AE2280"/>
    <w:rsid w:val="00AE5FD8"/>
    <w:rsid w:val="00AE654D"/>
    <w:rsid w:val="00AE67CC"/>
    <w:rsid w:val="00AE67D2"/>
    <w:rsid w:val="00AE6EC5"/>
    <w:rsid w:val="00AE7D91"/>
    <w:rsid w:val="00AF03C5"/>
    <w:rsid w:val="00AF0B7E"/>
    <w:rsid w:val="00AF4B51"/>
    <w:rsid w:val="00AF5629"/>
    <w:rsid w:val="00B00959"/>
    <w:rsid w:val="00B012F8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3A32"/>
    <w:rsid w:val="00B152B7"/>
    <w:rsid w:val="00B167FE"/>
    <w:rsid w:val="00B208FC"/>
    <w:rsid w:val="00B22D40"/>
    <w:rsid w:val="00B24F28"/>
    <w:rsid w:val="00B32F81"/>
    <w:rsid w:val="00B3423E"/>
    <w:rsid w:val="00B35629"/>
    <w:rsid w:val="00B360BD"/>
    <w:rsid w:val="00B4136C"/>
    <w:rsid w:val="00B50624"/>
    <w:rsid w:val="00B52148"/>
    <w:rsid w:val="00B5450C"/>
    <w:rsid w:val="00B54BD8"/>
    <w:rsid w:val="00B55CD4"/>
    <w:rsid w:val="00B57061"/>
    <w:rsid w:val="00B6092D"/>
    <w:rsid w:val="00B60B99"/>
    <w:rsid w:val="00B610E5"/>
    <w:rsid w:val="00B61C9D"/>
    <w:rsid w:val="00B67C6A"/>
    <w:rsid w:val="00B7067D"/>
    <w:rsid w:val="00B722D6"/>
    <w:rsid w:val="00B7299C"/>
    <w:rsid w:val="00B758D2"/>
    <w:rsid w:val="00B75D14"/>
    <w:rsid w:val="00B80339"/>
    <w:rsid w:val="00B815C7"/>
    <w:rsid w:val="00B93584"/>
    <w:rsid w:val="00B95498"/>
    <w:rsid w:val="00B95BBE"/>
    <w:rsid w:val="00B96EE1"/>
    <w:rsid w:val="00BA2D34"/>
    <w:rsid w:val="00BB0685"/>
    <w:rsid w:val="00BB2B97"/>
    <w:rsid w:val="00BB3EC0"/>
    <w:rsid w:val="00BB5921"/>
    <w:rsid w:val="00BB63A8"/>
    <w:rsid w:val="00BC08AC"/>
    <w:rsid w:val="00BC3177"/>
    <w:rsid w:val="00BC4E52"/>
    <w:rsid w:val="00BC77AB"/>
    <w:rsid w:val="00BD58E0"/>
    <w:rsid w:val="00BD68DF"/>
    <w:rsid w:val="00BE1EE9"/>
    <w:rsid w:val="00BE2543"/>
    <w:rsid w:val="00BE477E"/>
    <w:rsid w:val="00BE6062"/>
    <w:rsid w:val="00BF0DBF"/>
    <w:rsid w:val="00BF215A"/>
    <w:rsid w:val="00BF3EB6"/>
    <w:rsid w:val="00BF51F7"/>
    <w:rsid w:val="00C0048A"/>
    <w:rsid w:val="00C010E0"/>
    <w:rsid w:val="00C02A4A"/>
    <w:rsid w:val="00C04534"/>
    <w:rsid w:val="00C061A3"/>
    <w:rsid w:val="00C11974"/>
    <w:rsid w:val="00C12712"/>
    <w:rsid w:val="00C12E91"/>
    <w:rsid w:val="00C147C3"/>
    <w:rsid w:val="00C159FF"/>
    <w:rsid w:val="00C15F13"/>
    <w:rsid w:val="00C1614F"/>
    <w:rsid w:val="00C168F6"/>
    <w:rsid w:val="00C2318A"/>
    <w:rsid w:val="00C23512"/>
    <w:rsid w:val="00C24261"/>
    <w:rsid w:val="00C276FA"/>
    <w:rsid w:val="00C30985"/>
    <w:rsid w:val="00C32A4A"/>
    <w:rsid w:val="00C35B8F"/>
    <w:rsid w:val="00C35E7A"/>
    <w:rsid w:val="00C41D2F"/>
    <w:rsid w:val="00C42390"/>
    <w:rsid w:val="00C432F0"/>
    <w:rsid w:val="00C473BB"/>
    <w:rsid w:val="00C54377"/>
    <w:rsid w:val="00C566EB"/>
    <w:rsid w:val="00C5762D"/>
    <w:rsid w:val="00C624B5"/>
    <w:rsid w:val="00C6344B"/>
    <w:rsid w:val="00C63DBC"/>
    <w:rsid w:val="00C66A6B"/>
    <w:rsid w:val="00C67EDE"/>
    <w:rsid w:val="00C70033"/>
    <w:rsid w:val="00C73825"/>
    <w:rsid w:val="00C73A11"/>
    <w:rsid w:val="00C73AC8"/>
    <w:rsid w:val="00C7517D"/>
    <w:rsid w:val="00C81009"/>
    <w:rsid w:val="00C81375"/>
    <w:rsid w:val="00C827AA"/>
    <w:rsid w:val="00C90354"/>
    <w:rsid w:val="00C904DF"/>
    <w:rsid w:val="00C9068E"/>
    <w:rsid w:val="00C92214"/>
    <w:rsid w:val="00C9492E"/>
    <w:rsid w:val="00C94E6C"/>
    <w:rsid w:val="00C969A0"/>
    <w:rsid w:val="00CA1ABB"/>
    <w:rsid w:val="00CA278A"/>
    <w:rsid w:val="00CA2F5F"/>
    <w:rsid w:val="00CA485B"/>
    <w:rsid w:val="00CA639A"/>
    <w:rsid w:val="00CA6674"/>
    <w:rsid w:val="00CB2172"/>
    <w:rsid w:val="00CB22A7"/>
    <w:rsid w:val="00CB355B"/>
    <w:rsid w:val="00CB366E"/>
    <w:rsid w:val="00CB387C"/>
    <w:rsid w:val="00CB3D67"/>
    <w:rsid w:val="00CB5CF4"/>
    <w:rsid w:val="00CC59EF"/>
    <w:rsid w:val="00CD01BE"/>
    <w:rsid w:val="00CD4AB7"/>
    <w:rsid w:val="00CD57B0"/>
    <w:rsid w:val="00CD7890"/>
    <w:rsid w:val="00CE174B"/>
    <w:rsid w:val="00CE3D19"/>
    <w:rsid w:val="00CE4930"/>
    <w:rsid w:val="00CE7C3E"/>
    <w:rsid w:val="00CF04FD"/>
    <w:rsid w:val="00CF0E03"/>
    <w:rsid w:val="00CF4DA0"/>
    <w:rsid w:val="00CF665D"/>
    <w:rsid w:val="00D019CE"/>
    <w:rsid w:val="00D058A0"/>
    <w:rsid w:val="00D05AC0"/>
    <w:rsid w:val="00D05F84"/>
    <w:rsid w:val="00D10484"/>
    <w:rsid w:val="00D130BF"/>
    <w:rsid w:val="00D15566"/>
    <w:rsid w:val="00D20951"/>
    <w:rsid w:val="00D221CD"/>
    <w:rsid w:val="00D2313F"/>
    <w:rsid w:val="00D23AA4"/>
    <w:rsid w:val="00D240D3"/>
    <w:rsid w:val="00D25D4D"/>
    <w:rsid w:val="00D27D39"/>
    <w:rsid w:val="00D30023"/>
    <w:rsid w:val="00D32240"/>
    <w:rsid w:val="00D329AB"/>
    <w:rsid w:val="00D350F1"/>
    <w:rsid w:val="00D36427"/>
    <w:rsid w:val="00D40F6F"/>
    <w:rsid w:val="00D44A48"/>
    <w:rsid w:val="00D44ACF"/>
    <w:rsid w:val="00D44C75"/>
    <w:rsid w:val="00D452E6"/>
    <w:rsid w:val="00D45685"/>
    <w:rsid w:val="00D45EDF"/>
    <w:rsid w:val="00D45FEB"/>
    <w:rsid w:val="00D51A52"/>
    <w:rsid w:val="00D51ECA"/>
    <w:rsid w:val="00D52B7E"/>
    <w:rsid w:val="00D56039"/>
    <w:rsid w:val="00D57047"/>
    <w:rsid w:val="00D62301"/>
    <w:rsid w:val="00D66B04"/>
    <w:rsid w:val="00D76F51"/>
    <w:rsid w:val="00D77056"/>
    <w:rsid w:val="00D77126"/>
    <w:rsid w:val="00D826A7"/>
    <w:rsid w:val="00D840E2"/>
    <w:rsid w:val="00D85864"/>
    <w:rsid w:val="00D862FB"/>
    <w:rsid w:val="00D87E66"/>
    <w:rsid w:val="00D92AFA"/>
    <w:rsid w:val="00D979F7"/>
    <w:rsid w:val="00DA0A4B"/>
    <w:rsid w:val="00DA19E7"/>
    <w:rsid w:val="00DA3298"/>
    <w:rsid w:val="00DA612F"/>
    <w:rsid w:val="00DB0314"/>
    <w:rsid w:val="00DB3CCE"/>
    <w:rsid w:val="00DB3F42"/>
    <w:rsid w:val="00DB764D"/>
    <w:rsid w:val="00DC27D9"/>
    <w:rsid w:val="00DC7DC8"/>
    <w:rsid w:val="00DD0266"/>
    <w:rsid w:val="00DD07F1"/>
    <w:rsid w:val="00DD0C0A"/>
    <w:rsid w:val="00DD14EE"/>
    <w:rsid w:val="00DD2518"/>
    <w:rsid w:val="00DD43D5"/>
    <w:rsid w:val="00DD5983"/>
    <w:rsid w:val="00DE14B0"/>
    <w:rsid w:val="00DE234E"/>
    <w:rsid w:val="00DE2DEA"/>
    <w:rsid w:val="00DF033C"/>
    <w:rsid w:val="00DF0A0F"/>
    <w:rsid w:val="00DF234A"/>
    <w:rsid w:val="00DF3E14"/>
    <w:rsid w:val="00DF4831"/>
    <w:rsid w:val="00DF5E0A"/>
    <w:rsid w:val="00E01AAA"/>
    <w:rsid w:val="00E020FB"/>
    <w:rsid w:val="00E039BF"/>
    <w:rsid w:val="00E041B8"/>
    <w:rsid w:val="00E06A8B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5504"/>
    <w:rsid w:val="00E36B1F"/>
    <w:rsid w:val="00E44885"/>
    <w:rsid w:val="00E44E86"/>
    <w:rsid w:val="00E45912"/>
    <w:rsid w:val="00E45CCA"/>
    <w:rsid w:val="00E461BA"/>
    <w:rsid w:val="00E46267"/>
    <w:rsid w:val="00E47510"/>
    <w:rsid w:val="00E508C1"/>
    <w:rsid w:val="00E51795"/>
    <w:rsid w:val="00E52AA6"/>
    <w:rsid w:val="00E5639E"/>
    <w:rsid w:val="00E606EC"/>
    <w:rsid w:val="00E62D20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5B9"/>
    <w:rsid w:val="00EC636D"/>
    <w:rsid w:val="00EC63A3"/>
    <w:rsid w:val="00ED0B03"/>
    <w:rsid w:val="00ED1304"/>
    <w:rsid w:val="00ED28F2"/>
    <w:rsid w:val="00ED43ED"/>
    <w:rsid w:val="00ED496A"/>
    <w:rsid w:val="00ED5388"/>
    <w:rsid w:val="00EE3D06"/>
    <w:rsid w:val="00EE3E04"/>
    <w:rsid w:val="00EE4706"/>
    <w:rsid w:val="00EE5504"/>
    <w:rsid w:val="00EE6722"/>
    <w:rsid w:val="00EE75A9"/>
    <w:rsid w:val="00EF0827"/>
    <w:rsid w:val="00EF0BF5"/>
    <w:rsid w:val="00EF275F"/>
    <w:rsid w:val="00EF2B2C"/>
    <w:rsid w:val="00EF7D37"/>
    <w:rsid w:val="00F00A4B"/>
    <w:rsid w:val="00F0393D"/>
    <w:rsid w:val="00F05FDF"/>
    <w:rsid w:val="00F06054"/>
    <w:rsid w:val="00F06C95"/>
    <w:rsid w:val="00F11CF0"/>
    <w:rsid w:val="00F12AB9"/>
    <w:rsid w:val="00F13AB8"/>
    <w:rsid w:val="00F21991"/>
    <w:rsid w:val="00F26A8E"/>
    <w:rsid w:val="00F273A0"/>
    <w:rsid w:val="00F30E8D"/>
    <w:rsid w:val="00F30F58"/>
    <w:rsid w:val="00F3174D"/>
    <w:rsid w:val="00F320EC"/>
    <w:rsid w:val="00F3274E"/>
    <w:rsid w:val="00F34A19"/>
    <w:rsid w:val="00F37224"/>
    <w:rsid w:val="00F37596"/>
    <w:rsid w:val="00F37BF7"/>
    <w:rsid w:val="00F40437"/>
    <w:rsid w:val="00F40861"/>
    <w:rsid w:val="00F452FB"/>
    <w:rsid w:val="00F454F8"/>
    <w:rsid w:val="00F50052"/>
    <w:rsid w:val="00F5430A"/>
    <w:rsid w:val="00F64DEF"/>
    <w:rsid w:val="00F71746"/>
    <w:rsid w:val="00F71AFB"/>
    <w:rsid w:val="00F74411"/>
    <w:rsid w:val="00F74502"/>
    <w:rsid w:val="00F74D99"/>
    <w:rsid w:val="00F74E3B"/>
    <w:rsid w:val="00F755FF"/>
    <w:rsid w:val="00F76516"/>
    <w:rsid w:val="00F77243"/>
    <w:rsid w:val="00F8033F"/>
    <w:rsid w:val="00F81B12"/>
    <w:rsid w:val="00F85403"/>
    <w:rsid w:val="00F85904"/>
    <w:rsid w:val="00F9163D"/>
    <w:rsid w:val="00F931E2"/>
    <w:rsid w:val="00F93CC2"/>
    <w:rsid w:val="00F93E76"/>
    <w:rsid w:val="00F9439D"/>
    <w:rsid w:val="00FA491E"/>
    <w:rsid w:val="00FA52F5"/>
    <w:rsid w:val="00FA74E8"/>
    <w:rsid w:val="00FB1C63"/>
    <w:rsid w:val="00FB2C3F"/>
    <w:rsid w:val="00FB3BF4"/>
    <w:rsid w:val="00FB3D41"/>
    <w:rsid w:val="00FC034C"/>
    <w:rsid w:val="00FC1828"/>
    <w:rsid w:val="00FC37DB"/>
    <w:rsid w:val="00FC4E1F"/>
    <w:rsid w:val="00FC65FA"/>
    <w:rsid w:val="00FC7A75"/>
    <w:rsid w:val="00FD10C0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434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Normalny1">
    <w:name w:val="Normalny1"/>
    <w:link w:val="normalZnak"/>
    <w:uiPriority w:val="99"/>
    <w:rsid w:val="00C41D2F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41D2F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582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D45FEB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Normalny1">
    <w:name w:val="Normalny1"/>
    <w:link w:val="normalZnak"/>
    <w:uiPriority w:val="99"/>
    <w:rsid w:val="00C41D2F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41D2F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582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D45FEB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C1A2-6465-4E44-AD15-33FE27E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9097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2020-08-20T11:05:00Z</cp:lastPrinted>
  <dcterms:created xsi:type="dcterms:W3CDTF">2020-09-14T09:31:00Z</dcterms:created>
  <dcterms:modified xsi:type="dcterms:W3CDTF">2020-09-14T09:31:00Z</dcterms:modified>
</cp:coreProperties>
</file>